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33"/>
      </w:tblGrid>
      <w:tr w:rsidR="00B91140" w:rsidRPr="000A3303" w:rsidTr="006D6708">
        <w:trPr>
          <w:trHeight w:val="544"/>
        </w:trPr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B91140" w:rsidRPr="000A3303" w:rsidRDefault="00B9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ge1"/>
            <w:bookmarkEnd w:id="0"/>
            <w:r w:rsidRPr="000A33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 учреждение</w:t>
            </w:r>
          </w:p>
          <w:p w:rsidR="00B91140" w:rsidRPr="000A3303" w:rsidRDefault="00B91140" w:rsidP="00B5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03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школа № 37 с углубленным изучением английского языка»</w:t>
            </w:r>
          </w:p>
        </w:tc>
      </w:tr>
    </w:tbl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B9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1140" w:rsidRPr="000A3303" w:rsidRDefault="00897D8F" w:rsidP="006D670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E724CA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53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60B7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0F5B" w:rsidRPr="000A3303">
        <w:rPr>
          <w:rFonts w:ascii="Times New Roman" w:hAnsi="Times New Roman" w:cs="Times New Roman"/>
          <w:b/>
          <w:sz w:val="24"/>
          <w:szCs w:val="24"/>
        </w:rPr>
        <w:t>№</w:t>
      </w:r>
      <w:r w:rsidR="0088587C" w:rsidRPr="000A3303">
        <w:rPr>
          <w:rFonts w:ascii="Times New Roman" w:hAnsi="Times New Roman" w:cs="Times New Roman"/>
          <w:b/>
          <w:sz w:val="24"/>
          <w:szCs w:val="24"/>
        </w:rPr>
        <w:t>01</w:t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>-07/</w:t>
      </w:r>
    </w:p>
    <w:p w:rsidR="00897D8F" w:rsidRDefault="00897D8F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9541C" w:rsidRDefault="00897D8F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 xml:space="preserve"> приема </w:t>
      </w:r>
      <w:r w:rsidR="0059541C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</w:p>
    <w:p w:rsidR="0059541C" w:rsidRDefault="0059541C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начального общего,</w:t>
      </w:r>
    </w:p>
    <w:p w:rsidR="00B91140" w:rsidRPr="000A3303" w:rsidRDefault="0059541C" w:rsidP="00B9114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и среднего общего образования 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>в</w:t>
      </w:r>
    </w:p>
    <w:p w:rsidR="00B91140" w:rsidRPr="000A3303" w:rsidRDefault="00240C09" w:rsidP="00B91140">
      <w:pPr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м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B91140" w:rsidRPr="000A3303" w:rsidRDefault="00B91140" w:rsidP="00B91140">
      <w:pPr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«Средняя школа № 37 с углубленным</w:t>
      </w:r>
    </w:p>
    <w:p w:rsidR="00B91140" w:rsidRDefault="00B91140" w:rsidP="00B91140">
      <w:pPr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изучением английского языка»</w:t>
      </w:r>
      <w:r w:rsidR="00897D8F">
        <w:rPr>
          <w:rFonts w:ascii="Times New Roman" w:hAnsi="Times New Roman" w:cs="Times New Roman"/>
          <w:b/>
          <w:sz w:val="24"/>
          <w:szCs w:val="24"/>
        </w:rPr>
        <w:t xml:space="preserve">, утвержденные </w:t>
      </w:r>
    </w:p>
    <w:p w:rsidR="00897D8F" w:rsidRPr="000A3303" w:rsidRDefault="00897D8F" w:rsidP="00B91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от 15.03.2021 №01-07/101</w:t>
      </w:r>
    </w:p>
    <w:p w:rsidR="00B91140" w:rsidRPr="000A3303" w:rsidRDefault="00B91140" w:rsidP="00B91140">
      <w:pPr>
        <w:rPr>
          <w:rFonts w:ascii="Times New Roman" w:hAnsi="Times New Roman" w:cs="Times New Roman"/>
          <w:b/>
          <w:sz w:val="24"/>
          <w:szCs w:val="24"/>
        </w:rPr>
      </w:pPr>
    </w:p>
    <w:p w:rsidR="00B91140" w:rsidRPr="000A3303" w:rsidRDefault="008C32AA" w:rsidP="004F54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DC1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0D4440" w:rsidRPr="00C54DC1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прокуратуры от</w:t>
      </w:r>
      <w:r w:rsidR="00C54DC1">
        <w:rPr>
          <w:rFonts w:ascii="Times New Roman" w:hAnsi="Times New Roman" w:cs="Times New Roman"/>
          <w:color w:val="000000"/>
          <w:sz w:val="24"/>
          <w:szCs w:val="24"/>
        </w:rPr>
        <w:t xml:space="preserve"> 21.02.2022</w:t>
      </w:r>
      <w:bookmarkStart w:id="1" w:name="_GoBack"/>
      <w:bookmarkEnd w:id="1"/>
      <w:r w:rsidR="000D4440" w:rsidRPr="00C54DC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54DC1">
        <w:rPr>
          <w:rFonts w:ascii="Times New Roman" w:hAnsi="Times New Roman" w:cs="Times New Roman"/>
          <w:color w:val="000000"/>
          <w:sz w:val="24"/>
          <w:szCs w:val="24"/>
        </w:rPr>
        <w:t xml:space="preserve"> 03-02-2022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440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</w:t>
      </w:r>
      <w:r w:rsidR="000D4440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общего образования», </w:t>
      </w:r>
      <w:r w:rsidR="00EB0DD0">
        <w:rPr>
          <w:rFonts w:ascii="Times New Roman" w:hAnsi="Times New Roman" w:cs="Times New Roman"/>
          <w:color w:val="000000"/>
          <w:sz w:val="24"/>
          <w:szCs w:val="24"/>
        </w:rPr>
        <w:t>приказом д</w:t>
      </w:r>
      <w:r w:rsidR="006A6227">
        <w:rPr>
          <w:rFonts w:ascii="Times New Roman" w:hAnsi="Times New Roman" w:cs="Times New Roman"/>
          <w:color w:val="000000"/>
          <w:sz w:val="24"/>
          <w:szCs w:val="24"/>
        </w:rPr>
        <w:t>епартамента образования мэрии города Ярославля от 19.11.2021 №01-05/1056 «О соблюдении гарантий прав несовершеннолетних при приеме и отчислении из муниципальных общеобразовательных организаций»</w:t>
      </w:r>
      <w:r w:rsidR="00B53E08" w:rsidRPr="00C3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140" w:rsidRPr="00C3636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>:</w:t>
      </w:r>
    </w:p>
    <w:p w:rsidR="000D4440" w:rsidRDefault="008C32AA" w:rsidP="000D4440">
      <w:pPr>
        <w:pStyle w:val="a6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D4440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="0059541C">
        <w:rPr>
          <w:rFonts w:ascii="Times New Roman" w:hAnsi="Times New Roman"/>
          <w:sz w:val="24"/>
          <w:szCs w:val="24"/>
        </w:rPr>
        <w:t>Правила приема на обучение по образовательным программам начального общего, основного общего и среднего общего образования</w:t>
      </w:r>
      <w:r w:rsidR="00C40B65">
        <w:rPr>
          <w:rFonts w:ascii="Times New Roman" w:hAnsi="Times New Roman"/>
          <w:sz w:val="24"/>
          <w:szCs w:val="24"/>
        </w:rPr>
        <w:t xml:space="preserve">м </w:t>
      </w:r>
      <w:r w:rsidR="0059541C">
        <w:rPr>
          <w:rFonts w:ascii="Times New Roman" w:hAnsi="Times New Roman"/>
          <w:sz w:val="24"/>
          <w:szCs w:val="24"/>
        </w:rPr>
        <w:t xml:space="preserve">в </w:t>
      </w:r>
      <w:r w:rsidR="00B91140" w:rsidRPr="0059541C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«Средняя школа № 37 с углубленным изучением английского языка» </w:t>
      </w:r>
      <w:r w:rsidR="00C9196A">
        <w:rPr>
          <w:rFonts w:ascii="Times New Roman" w:hAnsi="Times New Roman"/>
          <w:sz w:val="24"/>
          <w:szCs w:val="24"/>
        </w:rPr>
        <w:t>(школа</w:t>
      </w:r>
      <w:r w:rsidR="0059541C">
        <w:rPr>
          <w:rFonts w:ascii="Times New Roman" w:hAnsi="Times New Roman"/>
          <w:sz w:val="24"/>
          <w:szCs w:val="24"/>
        </w:rPr>
        <w:t xml:space="preserve"> № 37)</w:t>
      </w:r>
      <w:r w:rsidR="000D4440">
        <w:rPr>
          <w:rFonts w:ascii="Times New Roman" w:hAnsi="Times New Roman"/>
          <w:sz w:val="24"/>
          <w:szCs w:val="24"/>
        </w:rPr>
        <w:t xml:space="preserve">, утвержденные приказом  от 15.03.2021 № 01-07/101: </w:t>
      </w:r>
    </w:p>
    <w:p w:rsidR="006A6227" w:rsidRPr="000D4440" w:rsidRDefault="006A6227" w:rsidP="000D4440">
      <w:pPr>
        <w:pStyle w:val="a6"/>
        <w:numPr>
          <w:ilvl w:val="0"/>
          <w:numId w:val="41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4440">
        <w:rPr>
          <w:rFonts w:ascii="Times New Roman" w:hAnsi="Times New Roman"/>
          <w:sz w:val="24"/>
          <w:szCs w:val="24"/>
        </w:rPr>
        <w:t xml:space="preserve">Пункты 3.3.1. и 3.3.2. объединить и изложить в следующей редакции: </w:t>
      </w:r>
      <w:r w:rsidR="000D4440">
        <w:rPr>
          <w:rFonts w:ascii="Times New Roman" w:hAnsi="Times New Roman"/>
          <w:sz w:val="24"/>
          <w:szCs w:val="24"/>
        </w:rPr>
        <w:t>«</w:t>
      </w:r>
      <w:r w:rsidRPr="000D4440">
        <w:rPr>
          <w:rFonts w:ascii="Times New Roman" w:hAnsi="Times New Roman"/>
          <w:sz w:val="24"/>
          <w:szCs w:val="24"/>
        </w:rPr>
        <w:t>Для детей, не достигших к 1 сентября текущего года возраста 6 лет и 6 месяцев или старше 8 лет, определен следующий порядок приема:</w:t>
      </w:r>
    </w:p>
    <w:p w:rsidR="006A6227" w:rsidRDefault="006A6227" w:rsidP="006A6227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родители (законные представители) ребенка подают  </w:t>
      </w:r>
      <w:r w:rsidR="000D4440">
        <w:rPr>
          <w:rFonts w:ascii="Times New Roman" w:hAnsi="Times New Roman"/>
          <w:sz w:val="24"/>
          <w:szCs w:val="24"/>
        </w:rPr>
        <w:t xml:space="preserve">в школу №37 </w:t>
      </w:r>
      <w:r>
        <w:rPr>
          <w:rFonts w:ascii="Times New Roman" w:hAnsi="Times New Roman"/>
          <w:sz w:val="24"/>
          <w:szCs w:val="24"/>
        </w:rPr>
        <w:t xml:space="preserve">заявление на получение разрешения для приема </w:t>
      </w:r>
      <w:r w:rsidR="00EB0DD0">
        <w:rPr>
          <w:rFonts w:ascii="Times New Roman" w:hAnsi="Times New Roman"/>
          <w:sz w:val="24"/>
          <w:szCs w:val="24"/>
        </w:rPr>
        <w:t>на обучение по программа</w:t>
      </w:r>
      <w:r w:rsidR="0053698E">
        <w:rPr>
          <w:rFonts w:ascii="Times New Roman" w:hAnsi="Times New Roman"/>
          <w:sz w:val="24"/>
          <w:szCs w:val="24"/>
        </w:rPr>
        <w:t>м начального общего образования</w:t>
      </w:r>
      <w:r w:rsidR="00EB0DD0">
        <w:rPr>
          <w:rFonts w:ascii="Times New Roman" w:hAnsi="Times New Roman"/>
          <w:sz w:val="24"/>
          <w:szCs w:val="24"/>
        </w:rPr>
        <w:t>;</w:t>
      </w:r>
    </w:p>
    <w:p w:rsidR="00EB0DD0" w:rsidRDefault="00EB0DD0" w:rsidP="006A6227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заявлению родители (законные представители) ребенка прилагают следующий пакет документов:</w:t>
      </w:r>
    </w:p>
    <w:p w:rsidR="00EB0DD0" w:rsidRDefault="00EB0DD0" w:rsidP="00EB0DD0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EB0DD0" w:rsidRDefault="00EB0DD0" w:rsidP="00EB0DD0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характеристика выпускника дошкольной образовательной организации (для детей, поступающих из муниципальных дошкольных образовательных организаций города);</w:t>
      </w:r>
    </w:p>
    <w:p w:rsidR="00EB0DD0" w:rsidRDefault="00EB0DD0" w:rsidP="00EB0DD0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(справка) о готовности к обучению в школе или отсутствии противопоказаний по состоянию здоровья (для детей, не достигших возраста 6 лет 6 месяцев на 1 сентября текущего года);</w:t>
      </w:r>
    </w:p>
    <w:p w:rsidR="00EB0DD0" w:rsidRDefault="00EB0DD0" w:rsidP="00EB0DD0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подтверждающие причину начала обучения ребенка в более раннем или более позднем возрасте (по желанию родителей).</w:t>
      </w:r>
    </w:p>
    <w:p w:rsidR="00EB0DD0" w:rsidRDefault="00EB0DD0" w:rsidP="00EB0DD0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школа №37 осуществляет прием предоставленных родителями (законными представителями) ребенка документов;</w:t>
      </w:r>
    </w:p>
    <w:p w:rsidR="00EB0DD0" w:rsidRDefault="00EB0DD0" w:rsidP="00EB0DD0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приеме документов школа №37 выдает родителям (законным представителям) ребенка </w:t>
      </w:r>
      <w:r w:rsidRPr="00C54DC1">
        <w:rPr>
          <w:rFonts w:ascii="Times New Roman" w:hAnsi="Times New Roman"/>
          <w:sz w:val="24"/>
          <w:szCs w:val="24"/>
        </w:rPr>
        <w:t>уведомление</w:t>
      </w:r>
      <w:r w:rsidR="00C54DC1">
        <w:rPr>
          <w:rFonts w:ascii="Times New Roman" w:hAnsi="Times New Roman"/>
          <w:sz w:val="24"/>
          <w:szCs w:val="24"/>
        </w:rPr>
        <w:t xml:space="preserve">  и расписку </w:t>
      </w:r>
      <w:r>
        <w:rPr>
          <w:rFonts w:ascii="Times New Roman" w:hAnsi="Times New Roman"/>
          <w:sz w:val="24"/>
          <w:szCs w:val="24"/>
        </w:rPr>
        <w:t>о приеме докумен</w:t>
      </w:r>
      <w:r w:rsidR="0053698E"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>;</w:t>
      </w:r>
    </w:p>
    <w:p w:rsidR="00EB0DD0" w:rsidRDefault="00EB0DD0" w:rsidP="00EB0DD0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течение пяти рабочих дн</w:t>
      </w:r>
      <w:r w:rsidR="00065B7B">
        <w:rPr>
          <w:rFonts w:ascii="Times New Roman" w:hAnsi="Times New Roman"/>
          <w:sz w:val="24"/>
          <w:szCs w:val="24"/>
        </w:rPr>
        <w:t>ей школа №37 направляет пакет д</w:t>
      </w:r>
      <w:r>
        <w:rPr>
          <w:rFonts w:ascii="Times New Roman" w:hAnsi="Times New Roman"/>
          <w:sz w:val="24"/>
          <w:szCs w:val="24"/>
        </w:rPr>
        <w:t xml:space="preserve">окументов в департамент образования мэрии </w:t>
      </w:r>
      <w:r w:rsidR="00065B7B">
        <w:rPr>
          <w:rFonts w:ascii="Times New Roman" w:hAnsi="Times New Roman"/>
          <w:sz w:val="24"/>
          <w:szCs w:val="24"/>
        </w:rPr>
        <w:t xml:space="preserve">города Ярославля на </w:t>
      </w:r>
      <w:r w:rsidR="00896CF7">
        <w:rPr>
          <w:rFonts w:ascii="Times New Roman" w:hAnsi="Times New Roman"/>
          <w:sz w:val="24"/>
          <w:szCs w:val="24"/>
        </w:rPr>
        <w:t>к</w:t>
      </w:r>
      <w:r w:rsidR="00065B7B" w:rsidRPr="00896CF7">
        <w:rPr>
          <w:rFonts w:ascii="Times New Roman" w:hAnsi="Times New Roman"/>
          <w:sz w:val="24"/>
          <w:szCs w:val="24"/>
        </w:rPr>
        <w:t>омиссию</w:t>
      </w:r>
      <w:r w:rsidR="00896CF7">
        <w:rPr>
          <w:rFonts w:ascii="Times New Roman" w:hAnsi="Times New Roman"/>
          <w:sz w:val="24"/>
          <w:szCs w:val="24"/>
        </w:rPr>
        <w:t xml:space="preserve"> по соблюдению гарантий прав несовершеннолетних при приеме </w:t>
      </w:r>
      <w:r w:rsidR="00C54DC1">
        <w:rPr>
          <w:rFonts w:ascii="Times New Roman" w:hAnsi="Times New Roman"/>
          <w:sz w:val="24"/>
          <w:szCs w:val="24"/>
        </w:rPr>
        <w:t>и отчислении из муниципальных общеобразовательных организаций города Ярославля</w:t>
      </w:r>
      <w:r w:rsidR="000D4440" w:rsidRPr="00896CF7">
        <w:rPr>
          <w:rFonts w:ascii="Times New Roman" w:hAnsi="Times New Roman"/>
          <w:sz w:val="24"/>
          <w:szCs w:val="24"/>
        </w:rPr>
        <w:t xml:space="preserve"> </w:t>
      </w:r>
      <w:r w:rsidR="000D4440">
        <w:rPr>
          <w:rFonts w:ascii="Times New Roman" w:hAnsi="Times New Roman"/>
          <w:sz w:val="24"/>
          <w:szCs w:val="24"/>
        </w:rPr>
        <w:t xml:space="preserve">(далее Комиссию) </w:t>
      </w:r>
      <w:r w:rsidR="00065B7B">
        <w:rPr>
          <w:rFonts w:ascii="Times New Roman" w:hAnsi="Times New Roman"/>
          <w:sz w:val="24"/>
          <w:szCs w:val="24"/>
        </w:rPr>
        <w:t>с сопрово</w:t>
      </w:r>
      <w:r w:rsidR="0053698E">
        <w:rPr>
          <w:rFonts w:ascii="Times New Roman" w:hAnsi="Times New Roman"/>
          <w:sz w:val="24"/>
          <w:szCs w:val="24"/>
        </w:rPr>
        <w:t>дительным письмом</w:t>
      </w:r>
      <w:r w:rsidR="00065B7B">
        <w:rPr>
          <w:rFonts w:ascii="Times New Roman" w:hAnsi="Times New Roman"/>
          <w:sz w:val="24"/>
          <w:szCs w:val="24"/>
        </w:rPr>
        <w:t>;</w:t>
      </w:r>
    </w:p>
    <w:p w:rsidR="00065B7B" w:rsidRDefault="00065B7B" w:rsidP="00EB0DD0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основанием для отказа в рассмотрении заявления является предоставление заявителем </w:t>
      </w:r>
      <w:r w:rsidR="0053698E">
        <w:rPr>
          <w:rFonts w:ascii="Times New Roman" w:hAnsi="Times New Roman"/>
          <w:sz w:val="24"/>
          <w:szCs w:val="24"/>
        </w:rPr>
        <w:t>неполного пакета документов;</w:t>
      </w:r>
    </w:p>
    <w:p w:rsidR="0053698E" w:rsidRDefault="0053698E" w:rsidP="00EB0DD0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DC1"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в срок не более 30 календарных дней со дня подачи заявления родителями (законными представителями) принимает решение о разрешении или отказе в приеме детей в школу №37 на обучение по программам начального общего образования;</w:t>
      </w:r>
    </w:p>
    <w:p w:rsidR="00EB0DD0" w:rsidRPr="0053698E" w:rsidRDefault="0053698E" w:rsidP="0053698E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школа №37 в течение трех рабочих дней доводит до сведения родителей (законных представителей</w:t>
      </w:r>
      <w:r w:rsidR="000D4440">
        <w:rPr>
          <w:rFonts w:ascii="Times New Roman" w:hAnsi="Times New Roman"/>
          <w:sz w:val="24"/>
          <w:szCs w:val="24"/>
        </w:rPr>
        <w:t>) ребенка информацию о решении К</w:t>
      </w:r>
      <w:r>
        <w:rPr>
          <w:rFonts w:ascii="Times New Roman" w:hAnsi="Times New Roman"/>
          <w:sz w:val="24"/>
          <w:szCs w:val="24"/>
        </w:rPr>
        <w:t>омиссии.</w:t>
      </w:r>
    </w:p>
    <w:p w:rsidR="008C32AA" w:rsidRDefault="00F20716" w:rsidP="000D4440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второй пункта 3.4. изложить в следующей редакции: </w:t>
      </w:r>
    </w:p>
    <w:p w:rsidR="00F20716" w:rsidRDefault="00F20716" w:rsidP="00F20716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0716">
        <w:rPr>
          <w:rFonts w:ascii="Times New Roman" w:hAnsi="Times New Roman"/>
          <w:b/>
          <w:sz w:val="24"/>
          <w:szCs w:val="24"/>
        </w:rPr>
        <w:t>Преимущественное право приема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2"/>
        <w:gridCol w:w="3397"/>
      </w:tblGrid>
      <w:tr w:rsidR="00F20716" w:rsidTr="000D4440">
        <w:tc>
          <w:tcPr>
            <w:tcW w:w="5817" w:type="dxa"/>
          </w:tcPr>
          <w:p w:rsidR="00F20716" w:rsidRDefault="00F20716" w:rsidP="000D444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имеет право преимущественного приема на обучение по образовательным программа</w:t>
            </w:r>
            <w:r w:rsidR="00C54DC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</w:t>
            </w:r>
            <w:r w:rsidR="00256206">
              <w:rPr>
                <w:rFonts w:ascii="Times New Roman" w:hAnsi="Times New Roman"/>
                <w:sz w:val="24"/>
                <w:szCs w:val="24"/>
              </w:rPr>
              <w:t>бщего образования в школу №37, в которой обучаются его полнородные и неполнородные брат и (или) сестра</w:t>
            </w:r>
          </w:p>
        </w:tc>
        <w:tc>
          <w:tcPr>
            <w:tcW w:w="3501" w:type="dxa"/>
          </w:tcPr>
          <w:p w:rsidR="00256206" w:rsidRDefault="00256206" w:rsidP="000D444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02.07.2021 №310-ФЗ П.2 ст.54 СК</w:t>
            </w:r>
            <w:r w:rsidR="000D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 3.1. ст.67 Федерального закона от 29.12.2012 №273-ФЗ</w:t>
            </w:r>
          </w:p>
        </w:tc>
      </w:tr>
    </w:tbl>
    <w:p w:rsidR="00256206" w:rsidRDefault="00256206" w:rsidP="00C54DC1">
      <w:pPr>
        <w:pStyle w:val="a6"/>
        <w:numPr>
          <w:ilvl w:val="0"/>
          <w:numId w:val="41"/>
        </w:numPr>
        <w:spacing w:after="0"/>
        <w:ind w:left="70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4.11. изложить в следующей редакции: </w:t>
      </w:r>
      <w:r w:rsidR="000D44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Для приема родитель (и) (законный(ые) представитель(и)</w:t>
      </w:r>
      <w:r w:rsidR="000D44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 </w:t>
      </w:r>
      <w:r w:rsidR="006614A9">
        <w:rPr>
          <w:rFonts w:ascii="Times New Roman" w:hAnsi="Times New Roman"/>
          <w:sz w:val="24"/>
          <w:szCs w:val="24"/>
        </w:rPr>
        <w:t>представляют следующие документы:</w:t>
      </w:r>
    </w:p>
    <w:p w:rsidR="006614A9" w:rsidRDefault="006614A9" w:rsidP="006614A9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-копию документа, удостоверяющего личность родителя (законного представителя ребенка;</w:t>
      </w:r>
    </w:p>
    <w:p w:rsidR="006614A9" w:rsidRDefault="006614A9" w:rsidP="006614A9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6614A9" w:rsidRDefault="006614A9" w:rsidP="006614A9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свидетельства о рождении полнородных и неполнородных брата и 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 №37, в которой обучаются его полнородные и неполнородные брат и (или) сестра);</w:t>
      </w:r>
    </w:p>
    <w:p w:rsidR="006614A9" w:rsidRDefault="006614A9" w:rsidP="006614A9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6614A9" w:rsidRDefault="006614A9" w:rsidP="006614A9">
      <w:pPr>
        <w:pStyle w:val="a6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F63916" w:rsidRDefault="006614A9" w:rsidP="00F63916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916" w:rsidRPr="00F63916">
        <w:rPr>
          <w:rFonts w:ascii="Times New Roman" w:hAnsi="Times New Roman"/>
          <w:sz w:val="24"/>
          <w:szCs w:val="24"/>
          <w:u w:val="single"/>
        </w:rPr>
        <w:t xml:space="preserve">копии документов, подтверждающих право внеочередного, первоочередного приема </w:t>
      </w:r>
      <w:r w:rsidR="00F63916" w:rsidRPr="00F63916">
        <w:rPr>
          <w:rFonts w:ascii="Times New Roman" w:hAnsi="Times New Roman"/>
          <w:sz w:val="24"/>
          <w:szCs w:val="24"/>
        </w:rPr>
        <w:t>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F63916">
        <w:rPr>
          <w:rFonts w:ascii="Times New Roman" w:hAnsi="Times New Roman"/>
          <w:sz w:val="24"/>
          <w:szCs w:val="24"/>
        </w:rPr>
        <w:t>;</w:t>
      </w:r>
    </w:p>
    <w:p w:rsidR="00F63916" w:rsidRPr="00F63916" w:rsidRDefault="00F63916" w:rsidP="00F63916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F63916" w:rsidRDefault="00F63916" w:rsidP="000D4440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посещении школы №37</w:t>
      </w:r>
      <w:r w:rsidRPr="00B57A7E">
        <w:rPr>
          <w:rFonts w:ascii="Times New Roman" w:eastAsia="Times New Roman" w:hAnsi="Times New Roman" w:cs="Times New Roman"/>
          <w:sz w:val="24"/>
          <w:szCs w:val="24"/>
        </w:rPr>
        <w:t xml:space="preserve"> и (или) очном взаимодействии с </w:t>
      </w:r>
      <w:r w:rsidRPr="00B57A7E">
        <w:rPr>
          <w:rFonts w:ascii="Times New Roman" w:hAnsi="Times New Roman" w:cs="Times New Roman"/>
          <w:color w:val="000000"/>
          <w:sz w:val="24"/>
          <w:szCs w:val="24"/>
        </w:rPr>
        <w:t>ответственными за прием документов</w:t>
      </w:r>
      <w:r w:rsidRPr="00B57A7E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</w:t>
      </w:r>
      <w:r>
        <w:rPr>
          <w:rFonts w:ascii="Times New Roman" w:eastAsia="Times New Roman" w:hAnsi="Times New Roman" w:cs="Times New Roman"/>
          <w:sz w:val="24"/>
          <w:szCs w:val="24"/>
        </w:rPr>
        <w:t>ригиналы документов:</w:t>
      </w:r>
    </w:p>
    <w:p w:rsidR="00F63916" w:rsidRDefault="00F63916" w:rsidP="00F6391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подаче заявления в первый поток не позднее 30 июня;</w:t>
      </w:r>
    </w:p>
    <w:p w:rsidR="006614A9" w:rsidRPr="00F63916" w:rsidRDefault="00F63916" w:rsidP="000D4440">
      <w:pPr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подаче заявления во второй поток в течение трех рабочих дней с момента регистрации заявления в школе №37</w:t>
      </w:r>
      <w:r w:rsidR="000D44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7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140" w:rsidRDefault="00897D8F" w:rsidP="002D396E">
      <w:pPr>
        <w:pStyle w:val="a6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Воскресенскому А.М., заместителю директора по УВР</w:t>
      </w:r>
      <w:r w:rsidR="009309D3">
        <w:rPr>
          <w:rFonts w:ascii="Times New Roman" w:hAnsi="Times New Roman"/>
          <w:sz w:val="24"/>
          <w:szCs w:val="24"/>
        </w:rPr>
        <w:t>,</w:t>
      </w:r>
      <w:r w:rsidR="00B91140" w:rsidRPr="000A3303">
        <w:rPr>
          <w:rFonts w:ascii="Times New Roman" w:hAnsi="Times New Roman"/>
          <w:sz w:val="24"/>
          <w:szCs w:val="24"/>
        </w:rPr>
        <w:t xml:space="preserve"> разместить настоящий приказ на официальном сайте </w:t>
      </w:r>
      <w:r w:rsidR="00C9196A">
        <w:rPr>
          <w:rFonts w:ascii="Times New Roman" w:hAnsi="Times New Roman"/>
          <w:sz w:val="24"/>
          <w:szCs w:val="24"/>
        </w:rPr>
        <w:t>школы</w:t>
      </w:r>
      <w:r w:rsidR="00B91140" w:rsidRPr="000A3303">
        <w:rPr>
          <w:rFonts w:ascii="Times New Roman" w:hAnsi="Times New Roman"/>
          <w:sz w:val="24"/>
          <w:szCs w:val="24"/>
        </w:rPr>
        <w:t xml:space="preserve"> в те</w:t>
      </w:r>
      <w:r w:rsidR="009A26B4" w:rsidRPr="000A3303">
        <w:rPr>
          <w:rFonts w:ascii="Times New Roman" w:hAnsi="Times New Roman"/>
          <w:sz w:val="24"/>
          <w:szCs w:val="24"/>
        </w:rPr>
        <w:t xml:space="preserve">чение </w:t>
      </w:r>
      <w:r w:rsidR="00C9196A">
        <w:rPr>
          <w:rFonts w:ascii="Times New Roman" w:hAnsi="Times New Roman"/>
          <w:sz w:val="24"/>
          <w:szCs w:val="24"/>
        </w:rPr>
        <w:t>трех</w:t>
      </w:r>
      <w:r w:rsidR="00B53E08">
        <w:rPr>
          <w:rFonts w:ascii="Times New Roman" w:hAnsi="Times New Roman"/>
          <w:sz w:val="24"/>
          <w:szCs w:val="24"/>
        </w:rPr>
        <w:t xml:space="preserve"> рабочих</w:t>
      </w:r>
      <w:r w:rsidR="009A26B4" w:rsidRPr="000A3303">
        <w:rPr>
          <w:rFonts w:ascii="Times New Roman" w:hAnsi="Times New Roman"/>
          <w:sz w:val="24"/>
          <w:szCs w:val="24"/>
        </w:rPr>
        <w:t xml:space="preserve"> дней со дня подписания</w:t>
      </w:r>
      <w:r w:rsidR="00B91140" w:rsidRPr="000A3303">
        <w:rPr>
          <w:rFonts w:ascii="Times New Roman" w:hAnsi="Times New Roman"/>
          <w:sz w:val="24"/>
          <w:szCs w:val="24"/>
        </w:rPr>
        <w:t>.</w:t>
      </w:r>
    </w:p>
    <w:p w:rsidR="00C9196A" w:rsidRPr="000A3303" w:rsidRDefault="00C9196A" w:rsidP="002D396E">
      <w:pPr>
        <w:pStyle w:val="a6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Блажновой Ю.И. разместить </w:t>
      </w:r>
      <w:r w:rsidRPr="000A3303">
        <w:rPr>
          <w:rFonts w:ascii="Times New Roman" w:hAnsi="Times New Roman"/>
          <w:sz w:val="24"/>
          <w:szCs w:val="24"/>
        </w:rPr>
        <w:t>настоящий приказ на</w:t>
      </w:r>
      <w:r>
        <w:rPr>
          <w:rFonts w:ascii="Times New Roman" w:hAnsi="Times New Roman"/>
          <w:sz w:val="24"/>
          <w:szCs w:val="24"/>
        </w:rPr>
        <w:t xml:space="preserve"> информационном стенде школы на 1 этаже.</w:t>
      </w:r>
    </w:p>
    <w:p w:rsidR="00B91140" w:rsidRPr="000A3303" w:rsidRDefault="00B91140" w:rsidP="002D396E">
      <w:pPr>
        <w:pStyle w:val="a6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3303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B91140" w:rsidRPr="000A3303" w:rsidRDefault="00B91140" w:rsidP="00B9114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32651C">
      <w:pPr>
        <w:rPr>
          <w:rFonts w:ascii="Times New Roman" w:hAnsi="Times New Roman" w:cs="Times New Roman"/>
          <w:sz w:val="24"/>
          <w:szCs w:val="24"/>
        </w:rPr>
      </w:pPr>
      <w:r w:rsidRPr="000A330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</w:t>
      </w:r>
      <w:r w:rsidR="00B53E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A3303">
        <w:rPr>
          <w:rFonts w:ascii="Times New Roman" w:hAnsi="Times New Roman" w:cs="Times New Roman"/>
          <w:sz w:val="24"/>
          <w:szCs w:val="24"/>
        </w:rPr>
        <w:t>Е.С. Евстратова</w:t>
      </w:r>
    </w:p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  <w:r w:rsidRPr="000A3303">
        <w:rPr>
          <w:rFonts w:ascii="Times New Roman" w:hAnsi="Times New Roman" w:cs="Times New Roman"/>
          <w:sz w:val="24"/>
          <w:szCs w:val="24"/>
        </w:rPr>
        <w:t xml:space="preserve">     С приказом ознакомлены: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4"/>
        <w:gridCol w:w="2423"/>
        <w:gridCol w:w="2351"/>
        <w:gridCol w:w="2381"/>
      </w:tblGrid>
      <w:tr w:rsidR="0069568F" w:rsidRPr="000A3303" w:rsidTr="00B83C7F">
        <w:trPr>
          <w:trHeight w:val="2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F" w:rsidRPr="000A3303" w:rsidRDefault="00B83C7F" w:rsidP="00B8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 w:rsidP="00B8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 w:rsidP="00B8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 w:rsidP="00B83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69568F" w:rsidRPr="000A3303" w:rsidTr="00B83C7F">
        <w:trPr>
          <w:trHeight w:val="22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F" w:rsidRPr="000A3303" w:rsidRDefault="005369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А.М.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68F" w:rsidRPr="000A3303" w:rsidTr="00B83C7F">
        <w:trPr>
          <w:trHeight w:val="25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03">
              <w:rPr>
                <w:rFonts w:ascii="Times New Roman" w:hAnsi="Times New Roman" w:cs="Times New Roman"/>
                <w:sz w:val="24"/>
                <w:szCs w:val="24"/>
              </w:rPr>
              <w:t>Блажнова Ю.И.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F" w:rsidRPr="000A3303" w:rsidRDefault="00B83C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651C" w:rsidRPr="000A3303" w:rsidRDefault="0032651C" w:rsidP="00342A89">
      <w:pPr>
        <w:spacing w:line="0" w:lineRule="atLeast"/>
        <w:ind w:left="7180" w:hanging="74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182" w:rsidRPr="009757CC" w:rsidRDefault="0053698E" w:rsidP="0053698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92182" w:rsidRPr="009757CC" w:rsidSect="00536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38"/>
      <w:pgMar w:top="832" w:right="846" w:bottom="55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3" w:rsidRDefault="008C6323" w:rsidP="00342A89">
      <w:r>
        <w:separator/>
      </w:r>
    </w:p>
  </w:endnote>
  <w:endnote w:type="continuationSeparator" w:id="0">
    <w:p w:rsidR="008C6323" w:rsidRDefault="008C6323" w:rsidP="0034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F" w:rsidRDefault="00C54DC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1186815</wp:posOffset>
              </wp:positionH>
              <wp:positionV relativeFrom="page">
                <wp:posOffset>6355715</wp:posOffset>
              </wp:positionV>
              <wp:extent cx="5538470" cy="164465"/>
              <wp:effectExtent l="0" t="0" r="5080" b="1079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7D8F" w:rsidRDefault="00897D8F">
                          <w:pPr>
                            <w:tabs>
                              <w:tab w:val="right" w:pos="4584"/>
                              <w:tab w:val="right" w:pos="8722"/>
                            </w:tabs>
                          </w:pPr>
                          <w:r>
                            <w:rPr>
                              <w:rStyle w:val="ae"/>
                              <w:rFonts w:eastAsia="Calibri"/>
                            </w:rPr>
                            <w:t>дата</w:t>
                          </w:r>
                          <w:r>
                            <w:rPr>
                              <w:rStyle w:val="ae"/>
                              <w:rFonts w:eastAsia="Calibri"/>
                            </w:rPr>
                            <w:tab/>
                            <w:t>подпись</w:t>
                          </w:r>
                          <w:r>
                            <w:rPr>
                              <w:rStyle w:val="ae"/>
                              <w:rFonts w:eastAsia="Calibri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3.45pt;margin-top:500.45pt;width:436.1pt;height:12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AHJGZJ6gEAAL0DAAAOAAAAAAAAAAAAAAAAAC4CAABkcnMvZTJvRG9jLnht&#10;bFBLAQItABQABgAIAAAAIQB9GLLb3QAAAA4BAAAPAAAAAAAAAAAAAAAAAEQEAABkcnMvZG93bnJl&#10;di54bWxQSwUGAAAAAAQABADzAAAATgUAAAAA&#10;" filled="f" stroked="f">
              <v:textbox style="mso-fit-shape-to-text:t" inset="0,0,0,0">
                <w:txbxContent>
                  <w:p w:rsidR="00897D8F" w:rsidRDefault="00897D8F">
                    <w:pPr>
                      <w:tabs>
                        <w:tab w:val="right" w:pos="4584"/>
                        <w:tab w:val="right" w:pos="8722"/>
                      </w:tabs>
                    </w:pPr>
                    <w:r>
                      <w:rPr>
                        <w:rStyle w:val="ae"/>
                        <w:rFonts w:eastAsia="Calibri"/>
                      </w:rPr>
                      <w:t>дата</w:t>
                    </w:r>
                    <w:r>
                      <w:rPr>
                        <w:rStyle w:val="ae"/>
                        <w:rFonts w:eastAsia="Calibri"/>
                      </w:rPr>
                      <w:tab/>
                      <w:t>подпись</w:t>
                    </w:r>
                    <w:r>
                      <w:rPr>
                        <w:rStyle w:val="ae"/>
                        <w:rFonts w:eastAsia="Calibri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F" w:rsidRDefault="00897D8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3" w:rsidRDefault="008C6323" w:rsidP="00342A89">
      <w:r>
        <w:separator/>
      </w:r>
    </w:p>
  </w:footnote>
  <w:footnote w:type="continuationSeparator" w:id="0">
    <w:p w:rsidR="008C6323" w:rsidRDefault="008C6323" w:rsidP="0034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F" w:rsidRDefault="00C54DC1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4119245</wp:posOffset>
              </wp:positionH>
              <wp:positionV relativeFrom="page">
                <wp:posOffset>887730</wp:posOffset>
              </wp:positionV>
              <wp:extent cx="2843530" cy="389890"/>
              <wp:effectExtent l="0" t="0" r="17780" b="571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7D8F" w:rsidRDefault="00897D8F">
                          <w:r>
                            <w:rPr>
                              <w:rStyle w:val="14pt"/>
                              <w:rFonts w:eastAsia="Calibri"/>
                            </w:rPr>
                            <w:t xml:space="preserve">Приложение </w:t>
                          </w:r>
                          <w:r w:rsidR="0071709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71709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14pt"/>
                              <w:rFonts w:eastAsia="Calibri"/>
                            </w:rPr>
                            <w:t>#</w:t>
                          </w:r>
                          <w:r w:rsidR="00717095">
                            <w:rPr>
                              <w:rStyle w:val="14pt"/>
                              <w:rFonts w:eastAsia="Calibri"/>
                            </w:rPr>
                            <w:fldChar w:fldCharType="end"/>
                          </w:r>
                        </w:p>
                        <w:p w:rsidR="00897D8F" w:rsidRDefault="00897D8F">
                          <w:r>
                            <w:rPr>
                              <w:rStyle w:val="13pt"/>
                              <w:rFonts w:eastAsia="Calibri"/>
                            </w:rPr>
                            <w:t>к приказу № 01-02/12 от 20.01.2020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4.35pt;margin-top:69.9pt;width:223.9pt;height:30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" filled="f" stroked="f">
              <v:textbox style="mso-fit-shape-to-text:t" inset="0,0,0,0">
                <w:txbxContent>
                  <w:p w:rsidR="00897D8F" w:rsidRDefault="00897D8F">
                    <w:r>
                      <w:rPr>
                        <w:rStyle w:val="14pt"/>
                        <w:rFonts w:eastAsia="Calibri"/>
                      </w:rPr>
                      <w:t xml:space="preserve">Приложение </w:t>
                    </w:r>
                    <w:r w:rsidR="00717095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="00717095"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14pt"/>
                        <w:rFonts w:eastAsia="Calibri"/>
                      </w:rPr>
                      <w:t>#</w:t>
                    </w:r>
                    <w:r w:rsidR="00717095">
                      <w:rPr>
                        <w:rStyle w:val="14pt"/>
                        <w:rFonts w:eastAsia="Calibri"/>
                      </w:rPr>
                      <w:fldChar w:fldCharType="end"/>
                    </w:r>
                  </w:p>
                  <w:p w:rsidR="00897D8F" w:rsidRDefault="00897D8F">
                    <w:r>
                      <w:rPr>
                        <w:rStyle w:val="13pt"/>
                        <w:rFonts w:eastAsia="Calibri"/>
                      </w:rPr>
                      <w:t>к приказу № 01-02/12 от 20.01.2020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F" w:rsidRDefault="00897D8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8F" w:rsidRPr="00A97764" w:rsidRDefault="00897D8F" w:rsidP="00A97764">
    <w:pPr>
      <w:pStyle w:val="a8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3C12FFE6">
      <w:start w:val="1"/>
      <w:numFmt w:val="bullet"/>
      <w:lvlText w:val="-"/>
      <w:lvlJc w:val="left"/>
    </w:lvl>
    <w:lvl w:ilvl="1" w:tplc="B20E5218">
      <w:start w:val="1"/>
      <w:numFmt w:val="bullet"/>
      <w:lvlText w:val="в"/>
      <w:lvlJc w:val="left"/>
    </w:lvl>
    <w:lvl w:ilvl="2" w:tplc="BF800DE0">
      <w:start w:val="1"/>
      <w:numFmt w:val="bullet"/>
      <w:lvlText w:val=""/>
      <w:lvlJc w:val="left"/>
    </w:lvl>
    <w:lvl w:ilvl="3" w:tplc="93FA41AA">
      <w:start w:val="1"/>
      <w:numFmt w:val="bullet"/>
      <w:lvlText w:val=""/>
      <w:lvlJc w:val="left"/>
    </w:lvl>
    <w:lvl w:ilvl="4" w:tplc="8FF2B224">
      <w:start w:val="1"/>
      <w:numFmt w:val="bullet"/>
      <w:lvlText w:val=""/>
      <w:lvlJc w:val="left"/>
    </w:lvl>
    <w:lvl w:ilvl="5" w:tplc="9692027C">
      <w:start w:val="1"/>
      <w:numFmt w:val="bullet"/>
      <w:lvlText w:val=""/>
      <w:lvlJc w:val="left"/>
    </w:lvl>
    <w:lvl w:ilvl="6" w:tplc="B3DA5DCE">
      <w:start w:val="1"/>
      <w:numFmt w:val="bullet"/>
      <w:lvlText w:val=""/>
      <w:lvlJc w:val="left"/>
    </w:lvl>
    <w:lvl w:ilvl="7" w:tplc="0B8A17E0">
      <w:start w:val="1"/>
      <w:numFmt w:val="bullet"/>
      <w:lvlText w:val=""/>
      <w:lvlJc w:val="left"/>
    </w:lvl>
    <w:lvl w:ilvl="8" w:tplc="72907BB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6A1ACBAA">
      <w:start w:val="2"/>
      <w:numFmt w:val="decimal"/>
      <w:lvlText w:val="%1."/>
      <w:lvlJc w:val="left"/>
    </w:lvl>
    <w:lvl w:ilvl="1" w:tplc="B49EBA0C">
      <w:start w:val="1"/>
      <w:numFmt w:val="bullet"/>
      <w:lvlText w:val=""/>
      <w:lvlJc w:val="left"/>
    </w:lvl>
    <w:lvl w:ilvl="2" w:tplc="F4423DC4">
      <w:start w:val="1"/>
      <w:numFmt w:val="bullet"/>
      <w:lvlText w:val=""/>
      <w:lvlJc w:val="left"/>
    </w:lvl>
    <w:lvl w:ilvl="3" w:tplc="0804F3F6">
      <w:start w:val="1"/>
      <w:numFmt w:val="bullet"/>
      <w:lvlText w:val=""/>
      <w:lvlJc w:val="left"/>
    </w:lvl>
    <w:lvl w:ilvl="4" w:tplc="CCA0ADF6">
      <w:start w:val="1"/>
      <w:numFmt w:val="bullet"/>
      <w:lvlText w:val=""/>
      <w:lvlJc w:val="left"/>
    </w:lvl>
    <w:lvl w:ilvl="5" w:tplc="331E8E3E">
      <w:start w:val="1"/>
      <w:numFmt w:val="bullet"/>
      <w:lvlText w:val=""/>
      <w:lvlJc w:val="left"/>
    </w:lvl>
    <w:lvl w:ilvl="6" w:tplc="86CA52AC">
      <w:start w:val="1"/>
      <w:numFmt w:val="bullet"/>
      <w:lvlText w:val=""/>
      <w:lvlJc w:val="left"/>
    </w:lvl>
    <w:lvl w:ilvl="7" w:tplc="2260343C">
      <w:start w:val="1"/>
      <w:numFmt w:val="bullet"/>
      <w:lvlText w:val=""/>
      <w:lvlJc w:val="left"/>
    </w:lvl>
    <w:lvl w:ilvl="8" w:tplc="555620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6C54633E">
      <w:start w:val="1"/>
      <w:numFmt w:val="bullet"/>
      <w:lvlText w:val="В"/>
      <w:lvlJc w:val="left"/>
    </w:lvl>
    <w:lvl w:ilvl="1" w:tplc="B6545686">
      <w:start w:val="1"/>
      <w:numFmt w:val="bullet"/>
      <w:lvlText w:val="-"/>
      <w:lvlJc w:val="left"/>
    </w:lvl>
    <w:lvl w:ilvl="2" w:tplc="C02AAE44">
      <w:start w:val="1"/>
      <w:numFmt w:val="bullet"/>
      <w:lvlText w:val=""/>
      <w:lvlJc w:val="left"/>
    </w:lvl>
    <w:lvl w:ilvl="3" w:tplc="D30C0ABA">
      <w:start w:val="1"/>
      <w:numFmt w:val="bullet"/>
      <w:lvlText w:val=""/>
      <w:lvlJc w:val="left"/>
    </w:lvl>
    <w:lvl w:ilvl="4" w:tplc="EE76E056">
      <w:start w:val="1"/>
      <w:numFmt w:val="bullet"/>
      <w:lvlText w:val=""/>
      <w:lvlJc w:val="left"/>
    </w:lvl>
    <w:lvl w:ilvl="5" w:tplc="05EC9D32">
      <w:start w:val="1"/>
      <w:numFmt w:val="bullet"/>
      <w:lvlText w:val=""/>
      <w:lvlJc w:val="left"/>
    </w:lvl>
    <w:lvl w:ilvl="6" w:tplc="0CB6EB0C">
      <w:start w:val="1"/>
      <w:numFmt w:val="bullet"/>
      <w:lvlText w:val=""/>
      <w:lvlJc w:val="left"/>
    </w:lvl>
    <w:lvl w:ilvl="7" w:tplc="AEC432E0">
      <w:start w:val="1"/>
      <w:numFmt w:val="bullet"/>
      <w:lvlText w:val=""/>
      <w:lvlJc w:val="left"/>
    </w:lvl>
    <w:lvl w:ilvl="8" w:tplc="2F96E5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F33CF502"/>
    <w:lvl w:ilvl="0" w:tplc="DBDC144A">
      <w:start w:val="1"/>
      <w:numFmt w:val="bullet"/>
      <w:lvlText w:val="-"/>
      <w:lvlJc w:val="left"/>
      <w:rPr>
        <w:color w:val="auto"/>
      </w:rPr>
    </w:lvl>
    <w:lvl w:ilvl="1" w:tplc="9B92BD06">
      <w:start w:val="1"/>
      <w:numFmt w:val="bullet"/>
      <w:lvlText w:val=""/>
      <w:lvlJc w:val="left"/>
    </w:lvl>
    <w:lvl w:ilvl="2" w:tplc="0CFC9564">
      <w:start w:val="1"/>
      <w:numFmt w:val="bullet"/>
      <w:lvlText w:val=""/>
      <w:lvlJc w:val="left"/>
    </w:lvl>
    <w:lvl w:ilvl="3" w:tplc="8C7E583E">
      <w:start w:val="1"/>
      <w:numFmt w:val="bullet"/>
      <w:lvlText w:val=""/>
      <w:lvlJc w:val="left"/>
    </w:lvl>
    <w:lvl w:ilvl="4" w:tplc="D38C17B0">
      <w:start w:val="1"/>
      <w:numFmt w:val="bullet"/>
      <w:lvlText w:val=""/>
      <w:lvlJc w:val="left"/>
    </w:lvl>
    <w:lvl w:ilvl="5" w:tplc="07BCEFF6">
      <w:start w:val="1"/>
      <w:numFmt w:val="bullet"/>
      <w:lvlText w:val=""/>
      <w:lvlJc w:val="left"/>
    </w:lvl>
    <w:lvl w:ilvl="6" w:tplc="5C848D06">
      <w:start w:val="1"/>
      <w:numFmt w:val="bullet"/>
      <w:lvlText w:val=""/>
      <w:lvlJc w:val="left"/>
    </w:lvl>
    <w:lvl w:ilvl="7" w:tplc="91ACF266">
      <w:start w:val="1"/>
      <w:numFmt w:val="bullet"/>
      <w:lvlText w:val=""/>
      <w:lvlJc w:val="left"/>
    </w:lvl>
    <w:lvl w:ilvl="8" w:tplc="FB60185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0C2676B0">
      <w:start w:val="1"/>
      <w:numFmt w:val="bullet"/>
      <w:lvlText w:val="В"/>
      <w:lvlJc w:val="left"/>
    </w:lvl>
    <w:lvl w:ilvl="1" w:tplc="97A2B55A">
      <w:start w:val="1"/>
      <w:numFmt w:val="bullet"/>
      <w:lvlText w:val="-"/>
      <w:lvlJc w:val="left"/>
    </w:lvl>
    <w:lvl w:ilvl="2" w:tplc="DD709B34">
      <w:start w:val="1"/>
      <w:numFmt w:val="bullet"/>
      <w:lvlText w:val=""/>
      <w:lvlJc w:val="left"/>
    </w:lvl>
    <w:lvl w:ilvl="3" w:tplc="A2AAE414">
      <w:start w:val="1"/>
      <w:numFmt w:val="bullet"/>
      <w:lvlText w:val=""/>
      <w:lvlJc w:val="left"/>
    </w:lvl>
    <w:lvl w:ilvl="4" w:tplc="5DD2A120">
      <w:start w:val="1"/>
      <w:numFmt w:val="bullet"/>
      <w:lvlText w:val=""/>
      <w:lvlJc w:val="left"/>
    </w:lvl>
    <w:lvl w:ilvl="5" w:tplc="EB441E5A">
      <w:start w:val="1"/>
      <w:numFmt w:val="bullet"/>
      <w:lvlText w:val=""/>
      <w:lvlJc w:val="left"/>
    </w:lvl>
    <w:lvl w:ilvl="6" w:tplc="AB705850">
      <w:start w:val="1"/>
      <w:numFmt w:val="bullet"/>
      <w:lvlText w:val=""/>
      <w:lvlJc w:val="left"/>
    </w:lvl>
    <w:lvl w:ilvl="7" w:tplc="5700366C">
      <w:start w:val="1"/>
      <w:numFmt w:val="bullet"/>
      <w:lvlText w:val=""/>
      <w:lvlJc w:val="left"/>
    </w:lvl>
    <w:lvl w:ilvl="8" w:tplc="51E0974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B822F92">
      <w:start w:val="37"/>
      <w:numFmt w:val="decimal"/>
      <w:lvlText w:val="%1)"/>
      <w:lvlJc w:val="left"/>
    </w:lvl>
    <w:lvl w:ilvl="1" w:tplc="4C46AFDC">
      <w:start w:val="1"/>
      <w:numFmt w:val="bullet"/>
      <w:lvlText w:val=""/>
      <w:lvlJc w:val="left"/>
    </w:lvl>
    <w:lvl w:ilvl="2" w:tplc="001C9230">
      <w:start w:val="1"/>
      <w:numFmt w:val="bullet"/>
      <w:lvlText w:val=""/>
      <w:lvlJc w:val="left"/>
    </w:lvl>
    <w:lvl w:ilvl="3" w:tplc="D206BADA">
      <w:start w:val="1"/>
      <w:numFmt w:val="bullet"/>
      <w:lvlText w:val=""/>
      <w:lvlJc w:val="left"/>
    </w:lvl>
    <w:lvl w:ilvl="4" w:tplc="E42C2C1E">
      <w:start w:val="1"/>
      <w:numFmt w:val="bullet"/>
      <w:lvlText w:val=""/>
      <w:lvlJc w:val="left"/>
    </w:lvl>
    <w:lvl w:ilvl="5" w:tplc="03A88CCA">
      <w:start w:val="1"/>
      <w:numFmt w:val="bullet"/>
      <w:lvlText w:val=""/>
      <w:lvlJc w:val="left"/>
    </w:lvl>
    <w:lvl w:ilvl="6" w:tplc="8A52E844">
      <w:start w:val="1"/>
      <w:numFmt w:val="bullet"/>
      <w:lvlText w:val=""/>
      <w:lvlJc w:val="left"/>
    </w:lvl>
    <w:lvl w:ilvl="7" w:tplc="13EA8062">
      <w:start w:val="1"/>
      <w:numFmt w:val="bullet"/>
      <w:lvlText w:val=""/>
      <w:lvlJc w:val="left"/>
    </w:lvl>
    <w:lvl w:ilvl="8" w:tplc="B6BA99F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DBF49B92">
      <w:start w:val="1"/>
      <w:numFmt w:val="bullet"/>
      <w:lvlText w:val="-"/>
      <w:lvlJc w:val="left"/>
    </w:lvl>
    <w:lvl w:ilvl="1" w:tplc="B84CC3B4">
      <w:start w:val="1"/>
      <w:numFmt w:val="bullet"/>
      <w:lvlText w:val=""/>
      <w:lvlJc w:val="left"/>
    </w:lvl>
    <w:lvl w:ilvl="2" w:tplc="4F7E197E">
      <w:start w:val="1"/>
      <w:numFmt w:val="bullet"/>
      <w:lvlText w:val=""/>
      <w:lvlJc w:val="left"/>
    </w:lvl>
    <w:lvl w:ilvl="3" w:tplc="5E486E06">
      <w:start w:val="1"/>
      <w:numFmt w:val="bullet"/>
      <w:lvlText w:val=""/>
      <w:lvlJc w:val="left"/>
    </w:lvl>
    <w:lvl w:ilvl="4" w:tplc="6324C606">
      <w:start w:val="1"/>
      <w:numFmt w:val="bullet"/>
      <w:lvlText w:val=""/>
      <w:lvlJc w:val="left"/>
    </w:lvl>
    <w:lvl w:ilvl="5" w:tplc="754C710E">
      <w:start w:val="1"/>
      <w:numFmt w:val="bullet"/>
      <w:lvlText w:val=""/>
      <w:lvlJc w:val="left"/>
    </w:lvl>
    <w:lvl w:ilvl="6" w:tplc="94B2F4BC">
      <w:start w:val="1"/>
      <w:numFmt w:val="bullet"/>
      <w:lvlText w:val=""/>
      <w:lvlJc w:val="left"/>
    </w:lvl>
    <w:lvl w:ilvl="7" w:tplc="651EC00C">
      <w:start w:val="1"/>
      <w:numFmt w:val="bullet"/>
      <w:lvlText w:val=""/>
      <w:lvlJc w:val="left"/>
    </w:lvl>
    <w:lvl w:ilvl="8" w:tplc="053ABB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50F05860">
      <w:start w:val="1"/>
      <w:numFmt w:val="bullet"/>
      <w:lvlText w:val="-"/>
      <w:lvlJc w:val="left"/>
    </w:lvl>
    <w:lvl w:ilvl="1" w:tplc="F2146E34">
      <w:start w:val="1"/>
      <w:numFmt w:val="bullet"/>
      <w:lvlText w:val=""/>
      <w:lvlJc w:val="left"/>
    </w:lvl>
    <w:lvl w:ilvl="2" w:tplc="528E8D72">
      <w:start w:val="1"/>
      <w:numFmt w:val="bullet"/>
      <w:lvlText w:val=""/>
      <w:lvlJc w:val="left"/>
    </w:lvl>
    <w:lvl w:ilvl="3" w:tplc="C7E8837E">
      <w:start w:val="1"/>
      <w:numFmt w:val="bullet"/>
      <w:lvlText w:val=""/>
      <w:lvlJc w:val="left"/>
    </w:lvl>
    <w:lvl w:ilvl="4" w:tplc="FDE49A4A">
      <w:start w:val="1"/>
      <w:numFmt w:val="bullet"/>
      <w:lvlText w:val=""/>
      <w:lvlJc w:val="left"/>
    </w:lvl>
    <w:lvl w:ilvl="5" w:tplc="927C1064">
      <w:start w:val="1"/>
      <w:numFmt w:val="bullet"/>
      <w:lvlText w:val=""/>
      <w:lvlJc w:val="left"/>
    </w:lvl>
    <w:lvl w:ilvl="6" w:tplc="1CAEBC42">
      <w:start w:val="1"/>
      <w:numFmt w:val="bullet"/>
      <w:lvlText w:val=""/>
      <w:lvlJc w:val="left"/>
    </w:lvl>
    <w:lvl w:ilvl="7" w:tplc="ACDAB428">
      <w:start w:val="1"/>
      <w:numFmt w:val="bullet"/>
      <w:lvlText w:val=""/>
      <w:lvlJc w:val="left"/>
    </w:lvl>
    <w:lvl w:ilvl="8" w:tplc="DB2A66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4EEE77A2">
      <w:start w:val="1"/>
      <w:numFmt w:val="bullet"/>
      <w:lvlText w:val="-"/>
      <w:lvlJc w:val="left"/>
    </w:lvl>
    <w:lvl w:ilvl="1" w:tplc="02946A20">
      <w:start w:val="1"/>
      <w:numFmt w:val="bullet"/>
      <w:lvlText w:val="-"/>
      <w:lvlJc w:val="left"/>
    </w:lvl>
    <w:lvl w:ilvl="2" w:tplc="DF045856">
      <w:start w:val="1"/>
      <w:numFmt w:val="bullet"/>
      <w:lvlText w:val=""/>
      <w:lvlJc w:val="left"/>
    </w:lvl>
    <w:lvl w:ilvl="3" w:tplc="6906AB78">
      <w:start w:val="1"/>
      <w:numFmt w:val="bullet"/>
      <w:lvlText w:val=""/>
      <w:lvlJc w:val="left"/>
    </w:lvl>
    <w:lvl w:ilvl="4" w:tplc="BA7480F6">
      <w:start w:val="1"/>
      <w:numFmt w:val="bullet"/>
      <w:lvlText w:val=""/>
      <w:lvlJc w:val="left"/>
    </w:lvl>
    <w:lvl w:ilvl="5" w:tplc="C2862EBE">
      <w:start w:val="1"/>
      <w:numFmt w:val="bullet"/>
      <w:lvlText w:val=""/>
      <w:lvlJc w:val="left"/>
    </w:lvl>
    <w:lvl w:ilvl="6" w:tplc="B664AF30">
      <w:start w:val="1"/>
      <w:numFmt w:val="bullet"/>
      <w:lvlText w:val=""/>
      <w:lvlJc w:val="left"/>
    </w:lvl>
    <w:lvl w:ilvl="7" w:tplc="41BAC8DC">
      <w:start w:val="1"/>
      <w:numFmt w:val="bullet"/>
      <w:lvlText w:val=""/>
      <w:lvlJc w:val="left"/>
    </w:lvl>
    <w:lvl w:ilvl="8" w:tplc="16CC0F6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53A1500"/>
    <w:lvl w:ilvl="0" w:tplc="237CD130">
      <w:start w:val="1"/>
      <w:numFmt w:val="bullet"/>
      <w:lvlText w:val="в"/>
      <w:lvlJc w:val="left"/>
      <w:rPr>
        <w:b/>
      </w:rPr>
    </w:lvl>
    <w:lvl w:ilvl="1" w:tplc="A6A8F3F0">
      <w:start w:val="1"/>
      <w:numFmt w:val="bullet"/>
      <w:lvlText w:val=""/>
      <w:lvlJc w:val="left"/>
    </w:lvl>
    <w:lvl w:ilvl="2" w:tplc="FE3CDB9C">
      <w:start w:val="1"/>
      <w:numFmt w:val="bullet"/>
      <w:lvlText w:val=""/>
      <w:lvlJc w:val="left"/>
    </w:lvl>
    <w:lvl w:ilvl="3" w:tplc="6A162E84">
      <w:start w:val="1"/>
      <w:numFmt w:val="bullet"/>
      <w:lvlText w:val=""/>
      <w:lvlJc w:val="left"/>
    </w:lvl>
    <w:lvl w:ilvl="4" w:tplc="DEB088B0">
      <w:start w:val="1"/>
      <w:numFmt w:val="bullet"/>
      <w:lvlText w:val=""/>
      <w:lvlJc w:val="left"/>
    </w:lvl>
    <w:lvl w:ilvl="5" w:tplc="5E7AED94">
      <w:start w:val="1"/>
      <w:numFmt w:val="bullet"/>
      <w:lvlText w:val=""/>
      <w:lvlJc w:val="left"/>
    </w:lvl>
    <w:lvl w:ilvl="6" w:tplc="CBF4D194">
      <w:start w:val="1"/>
      <w:numFmt w:val="bullet"/>
      <w:lvlText w:val=""/>
      <w:lvlJc w:val="left"/>
    </w:lvl>
    <w:lvl w:ilvl="7" w:tplc="A9967F7E">
      <w:start w:val="1"/>
      <w:numFmt w:val="bullet"/>
      <w:lvlText w:val=""/>
      <w:lvlJc w:val="left"/>
    </w:lvl>
    <w:lvl w:ilvl="8" w:tplc="AA528D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BC4EB086">
      <w:start w:val="1"/>
      <w:numFmt w:val="bullet"/>
      <w:lvlText w:val="№"/>
      <w:lvlJc w:val="left"/>
    </w:lvl>
    <w:lvl w:ilvl="1" w:tplc="8C04F432">
      <w:start w:val="1"/>
      <w:numFmt w:val="bullet"/>
      <w:lvlText w:val="-"/>
      <w:lvlJc w:val="left"/>
    </w:lvl>
    <w:lvl w:ilvl="2" w:tplc="DB04B440">
      <w:start w:val="1"/>
      <w:numFmt w:val="bullet"/>
      <w:lvlText w:val=""/>
      <w:lvlJc w:val="left"/>
    </w:lvl>
    <w:lvl w:ilvl="3" w:tplc="6EE85304">
      <w:start w:val="1"/>
      <w:numFmt w:val="bullet"/>
      <w:lvlText w:val=""/>
      <w:lvlJc w:val="left"/>
    </w:lvl>
    <w:lvl w:ilvl="4" w:tplc="58821064">
      <w:start w:val="1"/>
      <w:numFmt w:val="bullet"/>
      <w:lvlText w:val=""/>
      <w:lvlJc w:val="left"/>
    </w:lvl>
    <w:lvl w:ilvl="5" w:tplc="29F299FC">
      <w:start w:val="1"/>
      <w:numFmt w:val="bullet"/>
      <w:lvlText w:val=""/>
      <w:lvlJc w:val="left"/>
    </w:lvl>
    <w:lvl w:ilvl="6" w:tplc="C47ECF5A">
      <w:start w:val="1"/>
      <w:numFmt w:val="bullet"/>
      <w:lvlText w:val=""/>
      <w:lvlJc w:val="left"/>
    </w:lvl>
    <w:lvl w:ilvl="7" w:tplc="4D04E686">
      <w:start w:val="1"/>
      <w:numFmt w:val="bullet"/>
      <w:lvlText w:val=""/>
      <w:lvlJc w:val="left"/>
    </w:lvl>
    <w:lvl w:ilvl="8" w:tplc="2C4A6AD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B784F59E">
      <w:start w:val="31"/>
      <w:numFmt w:val="decimal"/>
      <w:lvlText w:val="%1"/>
      <w:lvlJc w:val="left"/>
    </w:lvl>
    <w:lvl w:ilvl="1" w:tplc="340E5DAE">
      <w:start w:val="1"/>
      <w:numFmt w:val="bullet"/>
      <w:lvlText w:val="-"/>
      <w:lvlJc w:val="left"/>
    </w:lvl>
    <w:lvl w:ilvl="2" w:tplc="368AB0FA">
      <w:start w:val="1"/>
      <w:numFmt w:val="bullet"/>
      <w:lvlText w:val="-"/>
      <w:lvlJc w:val="left"/>
    </w:lvl>
    <w:lvl w:ilvl="3" w:tplc="FC829060">
      <w:start w:val="1"/>
      <w:numFmt w:val="bullet"/>
      <w:lvlText w:val=""/>
      <w:lvlJc w:val="left"/>
    </w:lvl>
    <w:lvl w:ilvl="4" w:tplc="3AD42EFE">
      <w:start w:val="1"/>
      <w:numFmt w:val="bullet"/>
      <w:lvlText w:val=""/>
      <w:lvlJc w:val="left"/>
    </w:lvl>
    <w:lvl w:ilvl="5" w:tplc="5098547A">
      <w:start w:val="1"/>
      <w:numFmt w:val="bullet"/>
      <w:lvlText w:val=""/>
      <w:lvlJc w:val="left"/>
    </w:lvl>
    <w:lvl w:ilvl="6" w:tplc="51A450CC">
      <w:start w:val="1"/>
      <w:numFmt w:val="bullet"/>
      <w:lvlText w:val=""/>
      <w:lvlJc w:val="left"/>
    </w:lvl>
    <w:lvl w:ilvl="7" w:tplc="F968B316">
      <w:start w:val="1"/>
      <w:numFmt w:val="bullet"/>
      <w:lvlText w:val=""/>
      <w:lvlJc w:val="left"/>
    </w:lvl>
    <w:lvl w:ilvl="8" w:tplc="D8D886D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50843A9C">
      <w:start w:val="1"/>
      <w:numFmt w:val="decimal"/>
      <w:lvlText w:val="%1"/>
      <w:lvlJc w:val="left"/>
    </w:lvl>
    <w:lvl w:ilvl="1" w:tplc="C3B6A246">
      <w:start w:val="1"/>
      <w:numFmt w:val="bullet"/>
      <w:lvlText w:val="-"/>
      <w:lvlJc w:val="left"/>
    </w:lvl>
    <w:lvl w:ilvl="2" w:tplc="E21CF476">
      <w:start w:val="1"/>
      <w:numFmt w:val="bullet"/>
      <w:lvlText w:val="-"/>
      <w:lvlJc w:val="left"/>
    </w:lvl>
    <w:lvl w:ilvl="3" w:tplc="08FE51B0">
      <w:start w:val="1"/>
      <w:numFmt w:val="bullet"/>
      <w:lvlText w:val=""/>
      <w:lvlJc w:val="left"/>
    </w:lvl>
    <w:lvl w:ilvl="4" w:tplc="4AA6455C">
      <w:start w:val="1"/>
      <w:numFmt w:val="bullet"/>
      <w:lvlText w:val=""/>
      <w:lvlJc w:val="left"/>
    </w:lvl>
    <w:lvl w:ilvl="5" w:tplc="3976DE16">
      <w:start w:val="1"/>
      <w:numFmt w:val="bullet"/>
      <w:lvlText w:val=""/>
      <w:lvlJc w:val="left"/>
    </w:lvl>
    <w:lvl w:ilvl="6" w:tplc="AD926F42">
      <w:start w:val="1"/>
      <w:numFmt w:val="bullet"/>
      <w:lvlText w:val=""/>
      <w:lvlJc w:val="left"/>
    </w:lvl>
    <w:lvl w:ilvl="7" w:tplc="A686F10E">
      <w:start w:val="1"/>
      <w:numFmt w:val="bullet"/>
      <w:lvlText w:val=""/>
      <w:lvlJc w:val="left"/>
    </w:lvl>
    <w:lvl w:ilvl="8" w:tplc="4FE80C6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DC8207F0">
      <w:start w:val="1"/>
      <w:numFmt w:val="decimal"/>
      <w:lvlText w:val="%1."/>
      <w:lvlJc w:val="left"/>
    </w:lvl>
    <w:lvl w:ilvl="1" w:tplc="EABA67F2">
      <w:start w:val="1"/>
      <w:numFmt w:val="bullet"/>
      <w:lvlText w:val="В"/>
      <w:lvlJc w:val="left"/>
    </w:lvl>
    <w:lvl w:ilvl="2" w:tplc="20F47CDA">
      <w:start w:val="1"/>
      <w:numFmt w:val="bullet"/>
      <w:lvlText w:val=""/>
      <w:lvlJc w:val="left"/>
    </w:lvl>
    <w:lvl w:ilvl="3" w:tplc="2916A676">
      <w:start w:val="1"/>
      <w:numFmt w:val="bullet"/>
      <w:lvlText w:val=""/>
      <w:lvlJc w:val="left"/>
    </w:lvl>
    <w:lvl w:ilvl="4" w:tplc="9DFEC4EA">
      <w:start w:val="1"/>
      <w:numFmt w:val="bullet"/>
      <w:lvlText w:val=""/>
      <w:lvlJc w:val="left"/>
    </w:lvl>
    <w:lvl w:ilvl="5" w:tplc="F2B21580">
      <w:start w:val="1"/>
      <w:numFmt w:val="bullet"/>
      <w:lvlText w:val=""/>
      <w:lvlJc w:val="left"/>
    </w:lvl>
    <w:lvl w:ilvl="6" w:tplc="4BE60A94">
      <w:start w:val="1"/>
      <w:numFmt w:val="bullet"/>
      <w:lvlText w:val=""/>
      <w:lvlJc w:val="left"/>
    </w:lvl>
    <w:lvl w:ilvl="7" w:tplc="4D82D59A">
      <w:start w:val="1"/>
      <w:numFmt w:val="bullet"/>
      <w:lvlText w:val=""/>
      <w:lvlJc w:val="left"/>
    </w:lvl>
    <w:lvl w:ilvl="8" w:tplc="1F100C2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A238D8A2">
      <w:start w:val="1"/>
      <w:numFmt w:val="bullet"/>
      <w:lvlText w:val="-"/>
      <w:lvlJc w:val="left"/>
    </w:lvl>
    <w:lvl w:ilvl="1" w:tplc="4934B076">
      <w:start w:val="1"/>
      <w:numFmt w:val="bullet"/>
      <w:lvlText w:val=""/>
      <w:lvlJc w:val="left"/>
    </w:lvl>
    <w:lvl w:ilvl="2" w:tplc="2D28BD12">
      <w:start w:val="1"/>
      <w:numFmt w:val="bullet"/>
      <w:lvlText w:val=""/>
      <w:lvlJc w:val="left"/>
    </w:lvl>
    <w:lvl w:ilvl="3" w:tplc="0F1C1866">
      <w:start w:val="1"/>
      <w:numFmt w:val="bullet"/>
      <w:lvlText w:val=""/>
      <w:lvlJc w:val="left"/>
    </w:lvl>
    <w:lvl w:ilvl="4" w:tplc="67549E8C">
      <w:start w:val="1"/>
      <w:numFmt w:val="bullet"/>
      <w:lvlText w:val=""/>
      <w:lvlJc w:val="left"/>
    </w:lvl>
    <w:lvl w:ilvl="5" w:tplc="0510B1C8">
      <w:start w:val="1"/>
      <w:numFmt w:val="bullet"/>
      <w:lvlText w:val=""/>
      <w:lvlJc w:val="left"/>
    </w:lvl>
    <w:lvl w:ilvl="6" w:tplc="C770D0EE">
      <w:start w:val="1"/>
      <w:numFmt w:val="bullet"/>
      <w:lvlText w:val=""/>
      <w:lvlJc w:val="left"/>
    </w:lvl>
    <w:lvl w:ilvl="7" w:tplc="C2B8AC40">
      <w:start w:val="1"/>
      <w:numFmt w:val="bullet"/>
      <w:lvlText w:val=""/>
      <w:lvlJc w:val="left"/>
    </w:lvl>
    <w:lvl w:ilvl="8" w:tplc="7D4C6C7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43F6A800">
      <w:start w:val="1"/>
      <w:numFmt w:val="bullet"/>
      <w:lvlText w:val="-"/>
      <w:lvlJc w:val="left"/>
    </w:lvl>
    <w:lvl w:ilvl="1" w:tplc="B4907238">
      <w:start w:val="1"/>
      <w:numFmt w:val="bullet"/>
      <w:lvlText w:val=""/>
      <w:lvlJc w:val="left"/>
    </w:lvl>
    <w:lvl w:ilvl="2" w:tplc="4364CF1E">
      <w:start w:val="1"/>
      <w:numFmt w:val="bullet"/>
      <w:lvlText w:val=""/>
      <w:lvlJc w:val="left"/>
    </w:lvl>
    <w:lvl w:ilvl="3" w:tplc="574EAFE8">
      <w:start w:val="1"/>
      <w:numFmt w:val="bullet"/>
      <w:lvlText w:val=""/>
      <w:lvlJc w:val="left"/>
    </w:lvl>
    <w:lvl w:ilvl="4" w:tplc="CBB0AAA8">
      <w:start w:val="1"/>
      <w:numFmt w:val="bullet"/>
      <w:lvlText w:val=""/>
      <w:lvlJc w:val="left"/>
    </w:lvl>
    <w:lvl w:ilvl="5" w:tplc="7B5E63FC">
      <w:start w:val="1"/>
      <w:numFmt w:val="bullet"/>
      <w:lvlText w:val=""/>
      <w:lvlJc w:val="left"/>
    </w:lvl>
    <w:lvl w:ilvl="6" w:tplc="27ECD5F0">
      <w:start w:val="1"/>
      <w:numFmt w:val="bullet"/>
      <w:lvlText w:val=""/>
      <w:lvlJc w:val="left"/>
    </w:lvl>
    <w:lvl w:ilvl="7" w:tplc="FBB298AA">
      <w:start w:val="1"/>
      <w:numFmt w:val="bullet"/>
      <w:lvlText w:val=""/>
      <w:lvlJc w:val="left"/>
    </w:lvl>
    <w:lvl w:ilvl="8" w:tplc="46FEEAF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11009B70">
      <w:start w:val="1"/>
      <w:numFmt w:val="bullet"/>
      <w:lvlText w:val="-"/>
      <w:lvlJc w:val="left"/>
    </w:lvl>
    <w:lvl w:ilvl="1" w:tplc="842AADEC">
      <w:start w:val="1"/>
      <w:numFmt w:val="bullet"/>
      <w:lvlText w:val=""/>
      <w:lvlJc w:val="left"/>
    </w:lvl>
    <w:lvl w:ilvl="2" w:tplc="E2D2154E">
      <w:start w:val="1"/>
      <w:numFmt w:val="bullet"/>
      <w:lvlText w:val=""/>
      <w:lvlJc w:val="left"/>
    </w:lvl>
    <w:lvl w:ilvl="3" w:tplc="C2FE018C">
      <w:start w:val="1"/>
      <w:numFmt w:val="bullet"/>
      <w:lvlText w:val=""/>
      <w:lvlJc w:val="left"/>
    </w:lvl>
    <w:lvl w:ilvl="4" w:tplc="AB74F640">
      <w:start w:val="1"/>
      <w:numFmt w:val="bullet"/>
      <w:lvlText w:val=""/>
      <w:lvlJc w:val="left"/>
    </w:lvl>
    <w:lvl w:ilvl="5" w:tplc="B6707CCC">
      <w:start w:val="1"/>
      <w:numFmt w:val="bullet"/>
      <w:lvlText w:val=""/>
      <w:lvlJc w:val="left"/>
    </w:lvl>
    <w:lvl w:ilvl="6" w:tplc="422E322A">
      <w:start w:val="1"/>
      <w:numFmt w:val="bullet"/>
      <w:lvlText w:val=""/>
      <w:lvlJc w:val="left"/>
    </w:lvl>
    <w:lvl w:ilvl="7" w:tplc="CF381986">
      <w:start w:val="1"/>
      <w:numFmt w:val="bullet"/>
      <w:lvlText w:val=""/>
      <w:lvlJc w:val="left"/>
    </w:lvl>
    <w:lvl w:ilvl="8" w:tplc="A94402D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EDA8C5DE">
      <w:start w:val="1"/>
      <w:numFmt w:val="bullet"/>
      <w:lvlText w:val="-"/>
      <w:lvlJc w:val="left"/>
    </w:lvl>
    <w:lvl w:ilvl="1" w:tplc="783639F8">
      <w:start w:val="1"/>
      <w:numFmt w:val="bullet"/>
      <w:lvlText w:val="-"/>
      <w:lvlJc w:val="left"/>
    </w:lvl>
    <w:lvl w:ilvl="2" w:tplc="732487D8">
      <w:start w:val="1"/>
      <w:numFmt w:val="bullet"/>
      <w:lvlText w:val=""/>
      <w:lvlJc w:val="left"/>
    </w:lvl>
    <w:lvl w:ilvl="3" w:tplc="E6481E00">
      <w:start w:val="1"/>
      <w:numFmt w:val="bullet"/>
      <w:lvlText w:val=""/>
      <w:lvlJc w:val="left"/>
    </w:lvl>
    <w:lvl w:ilvl="4" w:tplc="3A74F47A">
      <w:start w:val="1"/>
      <w:numFmt w:val="bullet"/>
      <w:lvlText w:val=""/>
      <w:lvlJc w:val="left"/>
    </w:lvl>
    <w:lvl w:ilvl="5" w:tplc="B818F0B8">
      <w:start w:val="1"/>
      <w:numFmt w:val="bullet"/>
      <w:lvlText w:val=""/>
      <w:lvlJc w:val="left"/>
    </w:lvl>
    <w:lvl w:ilvl="6" w:tplc="7256F1FE">
      <w:start w:val="1"/>
      <w:numFmt w:val="bullet"/>
      <w:lvlText w:val=""/>
      <w:lvlJc w:val="left"/>
    </w:lvl>
    <w:lvl w:ilvl="7" w:tplc="1ED4EC24">
      <w:start w:val="1"/>
      <w:numFmt w:val="bullet"/>
      <w:lvlText w:val=""/>
      <w:lvlJc w:val="left"/>
    </w:lvl>
    <w:lvl w:ilvl="8" w:tplc="E362AF8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6AD88220">
      <w:start w:val="1"/>
      <w:numFmt w:val="bullet"/>
      <w:lvlText w:val="В"/>
      <w:lvlJc w:val="left"/>
    </w:lvl>
    <w:lvl w:ilvl="1" w:tplc="713A4168">
      <w:start w:val="1"/>
      <w:numFmt w:val="bullet"/>
      <w:lvlText w:val=""/>
      <w:lvlJc w:val="left"/>
    </w:lvl>
    <w:lvl w:ilvl="2" w:tplc="A324311E">
      <w:start w:val="1"/>
      <w:numFmt w:val="bullet"/>
      <w:lvlText w:val=""/>
      <w:lvlJc w:val="left"/>
    </w:lvl>
    <w:lvl w:ilvl="3" w:tplc="CD2E0700">
      <w:start w:val="1"/>
      <w:numFmt w:val="bullet"/>
      <w:lvlText w:val=""/>
      <w:lvlJc w:val="left"/>
    </w:lvl>
    <w:lvl w:ilvl="4" w:tplc="FC10B4CC">
      <w:start w:val="1"/>
      <w:numFmt w:val="bullet"/>
      <w:lvlText w:val=""/>
      <w:lvlJc w:val="left"/>
    </w:lvl>
    <w:lvl w:ilvl="5" w:tplc="81203B18">
      <w:start w:val="1"/>
      <w:numFmt w:val="bullet"/>
      <w:lvlText w:val=""/>
      <w:lvlJc w:val="left"/>
    </w:lvl>
    <w:lvl w:ilvl="6" w:tplc="9940C15A">
      <w:start w:val="1"/>
      <w:numFmt w:val="bullet"/>
      <w:lvlText w:val=""/>
      <w:lvlJc w:val="left"/>
    </w:lvl>
    <w:lvl w:ilvl="7" w:tplc="3B64EB68">
      <w:start w:val="1"/>
      <w:numFmt w:val="bullet"/>
      <w:lvlText w:val=""/>
      <w:lvlJc w:val="left"/>
    </w:lvl>
    <w:lvl w:ilvl="8" w:tplc="A11C3BD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BB80AED6">
      <w:start w:val="1"/>
      <w:numFmt w:val="bullet"/>
      <w:lvlText w:val="г."/>
      <w:lvlJc w:val="left"/>
    </w:lvl>
    <w:lvl w:ilvl="1" w:tplc="C72C8F38">
      <w:start w:val="1"/>
      <w:numFmt w:val="bullet"/>
      <w:lvlText w:val=""/>
      <w:lvlJc w:val="left"/>
    </w:lvl>
    <w:lvl w:ilvl="2" w:tplc="E4C4D2A8">
      <w:start w:val="1"/>
      <w:numFmt w:val="bullet"/>
      <w:lvlText w:val=""/>
      <w:lvlJc w:val="left"/>
    </w:lvl>
    <w:lvl w:ilvl="3" w:tplc="F392BCA0">
      <w:start w:val="1"/>
      <w:numFmt w:val="bullet"/>
      <w:lvlText w:val=""/>
      <w:lvlJc w:val="left"/>
    </w:lvl>
    <w:lvl w:ilvl="4" w:tplc="FBD60AE4">
      <w:start w:val="1"/>
      <w:numFmt w:val="bullet"/>
      <w:lvlText w:val=""/>
      <w:lvlJc w:val="left"/>
    </w:lvl>
    <w:lvl w:ilvl="5" w:tplc="1FB24A98">
      <w:start w:val="1"/>
      <w:numFmt w:val="bullet"/>
      <w:lvlText w:val=""/>
      <w:lvlJc w:val="left"/>
    </w:lvl>
    <w:lvl w:ilvl="6" w:tplc="12B058D6">
      <w:start w:val="1"/>
      <w:numFmt w:val="bullet"/>
      <w:lvlText w:val=""/>
      <w:lvlJc w:val="left"/>
    </w:lvl>
    <w:lvl w:ilvl="7" w:tplc="72EE8BF8">
      <w:start w:val="1"/>
      <w:numFmt w:val="bullet"/>
      <w:lvlText w:val=""/>
      <w:lvlJc w:val="left"/>
    </w:lvl>
    <w:lvl w:ilvl="8" w:tplc="4762CC6A">
      <w:start w:val="1"/>
      <w:numFmt w:val="bullet"/>
      <w:lvlText w:val=""/>
      <w:lvlJc w:val="left"/>
    </w:lvl>
  </w:abstractNum>
  <w:abstractNum w:abstractNumId="21">
    <w:nsid w:val="02CA2152"/>
    <w:multiLevelType w:val="hybridMultilevel"/>
    <w:tmpl w:val="EFF42064"/>
    <w:lvl w:ilvl="0" w:tplc="C7F813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32D12B6"/>
    <w:multiLevelType w:val="hybridMultilevel"/>
    <w:tmpl w:val="1BC0F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ED36002"/>
    <w:multiLevelType w:val="hybridMultilevel"/>
    <w:tmpl w:val="FBC0BD74"/>
    <w:lvl w:ilvl="0" w:tplc="1BFABFA0">
      <w:start w:val="3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A2479A"/>
    <w:multiLevelType w:val="multilevel"/>
    <w:tmpl w:val="62585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AB1FBE"/>
    <w:multiLevelType w:val="multilevel"/>
    <w:tmpl w:val="9A1A5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1" w:hanging="5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64D1040"/>
    <w:multiLevelType w:val="multilevel"/>
    <w:tmpl w:val="172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E6392D"/>
    <w:multiLevelType w:val="hybridMultilevel"/>
    <w:tmpl w:val="6966FF7C"/>
    <w:lvl w:ilvl="0" w:tplc="F6828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637E52"/>
    <w:multiLevelType w:val="multilevel"/>
    <w:tmpl w:val="AE3E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6F30F0"/>
    <w:multiLevelType w:val="hybridMultilevel"/>
    <w:tmpl w:val="4438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43C7F"/>
    <w:multiLevelType w:val="hybridMultilevel"/>
    <w:tmpl w:val="3BDCDD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3DE30B1"/>
    <w:multiLevelType w:val="hybridMultilevel"/>
    <w:tmpl w:val="36469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0CC8"/>
    <w:multiLevelType w:val="multilevel"/>
    <w:tmpl w:val="F216B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4A7DEE"/>
    <w:multiLevelType w:val="hybridMultilevel"/>
    <w:tmpl w:val="DAD48800"/>
    <w:lvl w:ilvl="0" w:tplc="FC947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462AA"/>
    <w:multiLevelType w:val="multilevel"/>
    <w:tmpl w:val="610EC3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BD6074"/>
    <w:multiLevelType w:val="hybridMultilevel"/>
    <w:tmpl w:val="1DC217EA"/>
    <w:lvl w:ilvl="0" w:tplc="AEF0C9E2">
      <w:start w:val="1"/>
      <w:numFmt w:val="decimal"/>
      <w:lvlText w:val="%1.1., 1.2.,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9651B"/>
    <w:multiLevelType w:val="multilevel"/>
    <w:tmpl w:val="1AC453C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5"/>
  </w:num>
  <w:num w:numId="25">
    <w:abstractNumId w:val="27"/>
  </w:num>
  <w:num w:numId="26">
    <w:abstractNumId w:val="39"/>
  </w:num>
  <w:num w:numId="27">
    <w:abstractNumId w:val="30"/>
  </w:num>
  <w:num w:numId="28">
    <w:abstractNumId w:val="25"/>
  </w:num>
  <w:num w:numId="29">
    <w:abstractNumId w:val="23"/>
  </w:num>
  <w:num w:numId="30">
    <w:abstractNumId w:val="36"/>
  </w:num>
  <w:num w:numId="31">
    <w:abstractNumId w:val="29"/>
  </w:num>
  <w:num w:numId="32">
    <w:abstractNumId w:val="34"/>
  </w:num>
  <w:num w:numId="33">
    <w:abstractNumId w:val="24"/>
  </w:num>
  <w:num w:numId="34">
    <w:abstractNumId w:val="28"/>
  </w:num>
  <w:num w:numId="3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  <w:num w:numId="38">
    <w:abstractNumId w:val="26"/>
  </w:num>
  <w:num w:numId="39">
    <w:abstractNumId w:val="22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F"/>
    <w:rsid w:val="00003DE0"/>
    <w:rsid w:val="00015AFD"/>
    <w:rsid w:val="000165A8"/>
    <w:rsid w:val="000241E6"/>
    <w:rsid w:val="00031B34"/>
    <w:rsid w:val="000353BB"/>
    <w:rsid w:val="000477FE"/>
    <w:rsid w:val="0004789F"/>
    <w:rsid w:val="00063675"/>
    <w:rsid w:val="00065346"/>
    <w:rsid w:val="000659E5"/>
    <w:rsid w:val="00065B7B"/>
    <w:rsid w:val="000679CF"/>
    <w:rsid w:val="0007723D"/>
    <w:rsid w:val="0008784B"/>
    <w:rsid w:val="00093E13"/>
    <w:rsid w:val="00097DB8"/>
    <w:rsid w:val="000A1C86"/>
    <w:rsid w:val="000A30A2"/>
    <w:rsid w:val="000A3303"/>
    <w:rsid w:val="000C1CCA"/>
    <w:rsid w:val="000C598D"/>
    <w:rsid w:val="000D4440"/>
    <w:rsid w:val="000F24A8"/>
    <w:rsid w:val="00103A94"/>
    <w:rsid w:val="00111828"/>
    <w:rsid w:val="00113849"/>
    <w:rsid w:val="001273A9"/>
    <w:rsid w:val="00132854"/>
    <w:rsid w:val="0014142B"/>
    <w:rsid w:val="0015212C"/>
    <w:rsid w:val="0018240B"/>
    <w:rsid w:val="001835DD"/>
    <w:rsid w:val="00186274"/>
    <w:rsid w:val="00192182"/>
    <w:rsid w:val="0019781C"/>
    <w:rsid w:val="001A218A"/>
    <w:rsid w:val="001A7AEA"/>
    <w:rsid w:val="001B1044"/>
    <w:rsid w:val="001B616A"/>
    <w:rsid w:val="001E7228"/>
    <w:rsid w:val="001F2FC8"/>
    <w:rsid w:val="001F3C6B"/>
    <w:rsid w:val="00211896"/>
    <w:rsid w:val="002144D2"/>
    <w:rsid w:val="00227395"/>
    <w:rsid w:val="00230D4B"/>
    <w:rsid w:val="00232F4D"/>
    <w:rsid w:val="002332D9"/>
    <w:rsid w:val="00240C09"/>
    <w:rsid w:val="0024361F"/>
    <w:rsid w:val="00256206"/>
    <w:rsid w:val="00265F93"/>
    <w:rsid w:val="002738CD"/>
    <w:rsid w:val="00273F25"/>
    <w:rsid w:val="00282898"/>
    <w:rsid w:val="00291652"/>
    <w:rsid w:val="002B457A"/>
    <w:rsid w:val="002D396E"/>
    <w:rsid w:val="002E07DF"/>
    <w:rsid w:val="002E10E3"/>
    <w:rsid w:val="002F416F"/>
    <w:rsid w:val="002F5D1E"/>
    <w:rsid w:val="00301257"/>
    <w:rsid w:val="00312DE8"/>
    <w:rsid w:val="003176A5"/>
    <w:rsid w:val="003253C8"/>
    <w:rsid w:val="0032651C"/>
    <w:rsid w:val="00336DC5"/>
    <w:rsid w:val="00342A89"/>
    <w:rsid w:val="00371A75"/>
    <w:rsid w:val="00374C3E"/>
    <w:rsid w:val="0037566B"/>
    <w:rsid w:val="00377EBC"/>
    <w:rsid w:val="003875BF"/>
    <w:rsid w:val="003B0236"/>
    <w:rsid w:val="003B40EE"/>
    <w:rsid w:val="003C13D0"/>
    <w:rsid w:val="003C4DFF"/>
    <w:rsid w:val="003D1A6D"/>
    <w:rsid w:val="003D1EB3"/>
    <w:rsid w:val="003D21E2"/>
    <w:rsid w:val="003D7F12"/>
    <w:rsid w:val="003E7E6A"/>
    <w:rsid w:val="003F4D11"/>
    <w:rsid w:val="003F6CCE"/>
    <w:rsid w:val="003F7771"/>
    <w:rsid w:val="00413254"/>
    <w:rsid w:val="004150BB"/>
    <w:rsid w:val="004346AA"/>
    <w:rsid w:val="00441B2A"/>
    <w:rsid w:val="00441FC8"/>
    <w:rsid w:val="004516DE"/>
    <w:rsid w:val="00451B5E"/>
    <w:rsid w:val="00452929"/>
    <w:rsid w:val="004576A4"/>
    <w:rsid w:val="00465B99"/>
    <w:rsid w:val="00480797"/>
    <w:rsid w:val="004862F8"/>
    <w:rsid w:val="004977BA"/>
    <w:rsid w:val="004A4099"/>
    <w:rsid w:val="004C11A9"/>
    <w:rsid w:val="004C20B6"/>
    <w:rsid w:val="004C7306"/>
    <w:rsid w:val="004D03D4"/>
    <w:rsid w:val="004E24A6"/>
    <w:rsid w:val="004E2A74"/>
    <w:rsid w:val="004F0988"/>
    <w:rsid w:val="004F54B5"/>
    <w:rsid w:val="00515283"/>
    <w:rsid w:val="005361E0"/>
    <w:rsid w:val="0053698E"/>
    <w:rsid w:val="00537CE2"/>
    <w:rsid w:val="00542C0F"/>
    <w:rsid w:val="0056481D"/>
    <w:rsid w:val="005924D1"/>
    <w:rsid w:val="0059541C"/>
    <w:rsid w:val="005956BF"/>
    <w:rsid w:val="005C57D3"/>
    <w:rsid w:val="005D00C4"/>
    <w:rsid w:val="005D15E8"/>
    <w:rsid w:val="005E0880"/>
    <w:rsid w:val="005F6CD6"/>
    <w:rsid w:val="00603017"/>
    <w:rsid w:val="006078C1"/>
    <w:rsid w:val="006254E7"/>
    <w:rsid w:val="00636B19"/>
    <w:rsid w:val="0064085A"/>
    <w:rsid w:val="00641E7E"/>
    <w:rsid w:val="00644B50"/>
    <w:rsid w:val="00647AB0"/>
    <w:rsid w:val="00647AF0"/>
    <w:rsid w:val="00660B78"/>
    <w:rsid w:val="006614A9"/>
    <w:rsid w:val="00685665"/>
    <w:rsid w:val="0069568F"/>
    <w:rsid w:val="006A6227"/>
    <w:rsid w:val="006A7DF7"/>
    <w:rsid w:val="006D52A9"/>
    <w:rsid w:val="006D654B"/>
    <w:rsid w:val="006D6708"/>
    <w:rsid w:val="00717095"/>
    <w:rsid w:val="00730F5B"/>
    <w:rsid w:val="00743A3B"/>
    <w:rsid w:val="0074650B"/>
    <w:rsid w:val="00761EF7"/>
    <w:rsid w:val="0077211F"/>
    <w:rsid w:val="00775604"/>
    <w:rsid w:val="00775824"/>
    <w:rsid w:val="00794D93"/>
    <w:rsid w:val="007A0B3B"/>
    <w:rsid w:val="007D194A"/>
    <w:rsid w:val="007D3EE0"/>
    <w:rsid w:val="007D5F28"/>
    <w:rsid w:val="007D780C"/>
    <w:rsid w:val="007F2860"/>
    <w:rsid w:val="007F605E"/>
    <w:rsid w:val="00802BE8"/>
    <w:rsid w:val="008060BE"/>
    <w:rsid w:val="008207E6"/>
    <w:rsid w:val="00821B6C"/>
    <w:rsid w:val="0082245A"/>
    <w:rsid w:val="00837843"/>
    <w:rsid w:val="008415C5"/>
    <w:rsid w:val="008436CD"/>
    <w:rsid w:val="0085285A"/>
    <w:rsid w:val="00853EAF"/>
    <w:rsid w:val="00870289"/>
    <w:rsid w:val="0088587C"/>
    <w:rsid w:val="0088617C"/>
    <w:rsid w:val="008870BF"/>
    <w:rsid w:val="00896CF7"/>
    <w:rsid w:val="00897D8F"/>
    <w:rsid w:val="008A01B8"/>
    <w:rsid w:val="008A040F"/>
    <w:rsid w:val="008A5063"/>
    <w:rsid w:val="008C32AA"/>
    <w:rsid w:val="008C6323"/>
    <w:rsid w:val="008E160F"/>
    <w:rsid w:val="008F2CEF"/>
    <w:rsid w:val="008F5959"/>
    <w:rsid w:val="008F6179"/>
    <w:rsid w:val="00904FEB"/>
    <w:rsid w:val="00916DCF"/>
    <w:rsid w:val="0091781D"/>
    <w:rsid w:val="0092640E"/>
    <w:rsid w:val="009309D3"/>
    <w:rsid w:val="00940A1A"/>
    <w:rsid w:val="0095082C"/>
    <w:rsid w:val="0096202D"/>
    <w:rsid w:val="009757CC"/>
    <w:rsid w:val="00976393"/>
    <w:rsid w:val="00997F06"/>
    <w:rsid w:val="009A26B4"/>
    <w:rsid w:val="009A5A45"/>
    <w:rsid w:val="009C181F"/>
    <w:rsid w:val="009D14C2"/>
    <w:rsid w:val="009D7676"/>
    <w:rsid w:val="009F2B2A"/>
    <w:rsid w:val="00A01AF2"/>
    <w:rsid w:val="00A07841"/>
    <w:rsid w:val="00A24482"/>
    <w:rsid w:val="00A33F91"/>
    <w:rsid w:val="00A55858"/>
    <w:rsid w:val="00A63258"/>
    <w:rsid w:val="00A73E7E"/>
    <w:rsid w:val="00A771BB"/>
    <w:rsid w:val="00A80009"/>
    <w:rsid w:val="00A816A0"/>
    <w:rsid w:val="00A9181C"/>
    <w:rsid w:val="00A97764"/>
    <w:rsid w:val="00AA1BDC"/>
    <w:rsid w:val="00AA6485"/>
    <w:rsid w:val="00AB5968"/>
    <w:rsid w:val="00AC385A"/>
    <w:rsid w:val="00AC46B9"/>
    <w:rsid w:val="00AD3AE1"/>
    <w:rsid w:val="00AE18E2"/>
    <w:rsid w:val="00B013EA"/>
    <w:rsid w:val="00B074FE"/>
    <w:rsid w:val="00B123C1"/>
    <w:rsid w:val="00B24A6F"/>
    <w:rsid w:val="00B337CD"/>
    <w:rsid w:val="00B43EC2"/>
    <w:rsid w:val="00B472AC"/>
    <w:rsid w:val="00B51E94"/>
    <w:rsid w:val="00B53BCB"/>
    <w:rsid w:val="00B53E08"/>
    <w:rsid w:val="00B5548A"/>
    <w:rsid w:val="00B57A7E"/>
    <w:rsid w:val="00B772B4"/>
    <w:rsid w:val="00B83C7F"/>
    <w:rsid w:val="00B91140"/>
    <w:rsid w:val="00BA2178"/>
    <w:rsid w:val="00BC35F1"/>
    <w:rsid w:val="00BD1497"/>
    <w:rsid w:val="00BD4CB2"/>
    <w:rsid w:val="00BD5E20"/>
    <w:rsid w:val="00BE5B21"/>
    <w:rsid w:val="00C04AD4"/>
    <w:rsid w:val="00C36363"/>
    <w:rsid w:val="00C40B65"/>
    <w:rsid w:val="00C477D1"/>
    <w:rsid w:val="00C54DC1"/>
    <w:rsid w:val="00C637BF"/>
    <w:rsid w:val="00C6552B"/>
    <w:rsid w:val="00C9196A"/>
    <w:rsid w:val="00CA0437"/>
    <w:rsid w:val="00CA0DA3"/>
    <w:rsid w:val="00CA0E7D"/>
    <w:rsid w:val="00CA5D9E"/>
    <w:rsid w:val="00CB2494"/>
    <w:rsid w:val="00CB4CFD"/>
    <w:rsid w:val="00CB6707"/>
    <w:rsid w:val="00CC778A"/>
    <w:rsid w:val="00CD4389"/>
    <w:rsid w:val="00CE0577"/>
    <w:rsid w:val="00CE4113"/>
    <w:rsid w:val="00CE505C"/>
    <w:rsid w:val="00CE70CF"/>
    <w:rsid w:val="00CF4553"/>
    <w:rsid w:val="00CF5BA9"/>
    <w:rsid w:val="00D004AD"/>
    <w:rsid w:val="00D074A3"/>
    <w:rsid w:val="00D20085"/>
    <w:rsid w:val="00D21CAD"/>
    <w:rsid w:val="00D25225"/>
    <w:rsid w:val="00D32D31"/>
    <w:rsid w:val="00D33D61"/>
    <w:rsid w:val="00D33F8C"/>
    <w:rsid w:val="00D34089"/>
    <w:rsid w:val="00D56470"/>
    <w:rsid w:val="00D57A46"/>
    <w:rsid w:val="00D76343"/>
    <w:rsid w:val="00D77C70"/>
    <w:rsid w:val="00D803E2"/>
    <w:rsid w:val="00D94DD3"/>
    <w:rsid w:val="00D96342"/>
    <w:rsid w:val="00DB07FE"/>
    <w:rsid w:val="00DB5522"/>
    <w:rsid w:val="00DB5AD4"/>
    <w:rsid w:val="00DC1B5E"/>
    <w:rsid w:val="00DC52FC"/>
    <w:rsid w:val="00DC5D1C"/>
    <w:rsid w:val="00DD0100"/>
    <w:rsid w:val="00DD0144"/>
    <w:rsid w:val="00DD2D0E"/>
    <w:rsid w:val="00DE1B7F"/>
    <w:rsid w:val="00DE69F3"/>
    <w:rsid w:val="00E075CE"/>
    <w:rsid w:val="00E239DA"/>
    <w:rsid w:val="00E3286F"/>
    <w:rsid w:val="00E46917"/>
    <w:rsid w:val="00E556D6"/>
    <w:rsid w:val="00E639A3"/>
    <w:rsid w:val="00E67A56"/>
    <w:rsid w:val="00E724CA"/>
    <w:rsid w:val="00E72F0D"/>
    <w:rsid w:val="00E820E4"/>
    <w:rsid w:val="00EB0DD0"/>
    <w:rsid w:val="00EB7286"/>
    <w:rsid w:val="00EC433D"/>
    <w:rsid w:val="00ED6C88"/>
    <w:rsid w:val="00EE141E"/>
    <w:rsid w:val="00F011C1"/>
    <w:rsid w:val="00F0689F"/>
    <w:rsid w:val="00F0733E"/>
    <w:rsid w:val="00F20716"/>
    <w:rsid w:val="00F232B5"/>
    <w:rsid w:val="00F33B10"/>
    <w:rsid w:val="00F47801"/>
    <w:rsid w:val="00F63916"/>
    <w:rsid w:val="00F70909"/>
    <w:rsid w:val="00F917FD"/>
    <w:rsid w:val="00FA0F19"/>
    <w:rsid w:val="00FA1FD4"/>
    <w:rsid w:val="00FB2B2A"/>
    <w:rsid w:val="00FB4B34"/>
    <w:rsid w:val="00FB790D"/>
    <w:rsid w:val="00FE7536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77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7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114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A89"/>
  </w:style>
  <w:style w:type="paragraph" w:styleId="aa">
    <w:name w:val="footer"/>
    <w:basedOn w:val="a"/>
    <w:link w:val="ab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A89"/>
  </w:style>
  <w:style w:type="character" w:customStyle="1" w:styleId="a7">
    <w:name w:val="Абзац списка Знак"/>
    <w:link w:val="a6"/>
    <w:uiPriority w:val="34"/>
    <w:rsid w:val="00FA0F19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F2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_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"/>
    <w:rsid w:val="00BD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rsid w:val="00BD149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e">
    <w:name w:val="Колонтитул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styleId="af">
    <w:name w:val="Hyperlink"/>
    <w:uiPriority w:val="99"/>
    <w:rsid w:val="00AA1BDC"/>
    <w:rPr>
      <w:color w:val="0000FF"/>
      <w:u w:val="single"/>
    </w:rPr>
  </w:style>
  <w:style w:type="paragraph" w:styleId="af0">
    <w:name w:val="Title"/>
    <w:basedOn w:val="a"/>
    <w:link w:val="af1"/>
    <w:qFormat/>
    <w:rsid w:val="00D21CA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D21C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4A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77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7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114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A89"/>
  </w:style>
  <w:style w:type="paragraph" w:styleId="aa">
    <w:name w:val="footer"/>
    <w:basedOn w:val="a"/>
    <w:link w:val="ab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A89"/>
  </w:style>
  <w:style w:type="character" w:customStyle="1" w:styleId="a7">
    <w:name w:val="Абзац списка Знак"/>
    <w:link w:val="a6"/>
    <w:uiPriority w:val="34"/>
    <w:rsid w:val="00FA0F19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F2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_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"/>
    <w:rsid w:val="00BD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rsid w:val="00BD149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e">
    <w:name w:val="Колонтитул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styleId="af">
    <w:name w:val="Hyperlink"/>
    <w:uiPriority w:val="99"/>
    <w:rsid w:val="00AA1BDC"/>
    <w:rPr>
      <w:color w:val="0000FF"/>
      <w:u w:val="single"/>
    </w:rPr>
  </w:style>
  <w:style w:type="paragraph" w:styleId="af0">
    <w:name w:val="Title"/>
    <w:basedOn w:val="a"/>
    <w:link w:val="af1"/>
    <w:qFormat/>
    <w:rsid w:val="00D21CA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D21C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263D-E4B3-442E-AE8A-26C64546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Asiou</cp:lastModifiedBy>
  <cp:revision>2</cp:revision>
  <cp:lastPrinted>2022-03-09T13:37:00Z</cp:lastPrinted>
  <dcterms:created xsi:type="dcterms:W3CDTF">2022-03-10T10:20:00Z</dcterms:created>
  <dcterms:modified xsi:type="dcterms:W3CDTF">2022-03-10T10:20:00Z</dcterms:modified>
</cp:coreProperties>
</file>